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87" w:rsidRDefault="00343E87">
      <w:pPr>
        <w:autoSpaceDE w:val="0"/>
        <w:autoSpaceDN w:val="0"/>
        <w:spacing w:after="78" w:line="220" w:lineRule="exact"/>
      </w:pPr>
    </w:p>
    <w:p w:rsidR="00343E87" w:rsidRPr="006669D5" w:rsidRDefault="006669D5">
      <w:pPr>
        <w:autoSpaceDE w:val="0"/>
        <w:autoSpaceDN w:val="0"/>
        <w:spacing w:after="0" w:line="230" w:lineRule="auto"/>
        <w:ind w:left="1494"/>
        <w:rPr>
          <w:lang w:val="ru-RU"/>
        </w:rPr>
      </w:pPr>
      <w:r w:rsidRPr="006669D5">
        <w:rPr>
          <w:rFonts w:ascii="Times New Roman" w:eastAsia="Times New Roman" w:hAnsi="Times New Roman"/>
          <w:b/>
          <w:color w:val="000000"/>
          <w:sz w:val="24"/>
          <w:lang w:val="ru-RU"/>
        </w:rPr>
        <w:t>МИНИСТЕРСТВО ПРОСВЕЩЕНИЯ РОССИЙСКОЙ ФЕДЕРАЦИИ</w:t>
      </w:r>
    </w:p>
    <w:p w:rsidR="00343E87" w:rsidRPr="006669D5" w:rsidRDefault="006669D5">
      <w:pPr>
        <w:autoSpaceDE w:val="0"/>
        <w:autoSpaceDN w:val="0"/>
        <w:spacing w:before="670" w:after="0" w:line="230" w:lineRule="auto"/>
        <w:ind w:right="2412"/>
        <w:jc w:val="right"/>
        <w:rPr>
          <w:lang w:val="ru-RU"/>
        </w:rPr>
      </w:pPr>
      <w:r w:rsidRPr="006669D5">
        <w:rPr>
          <w:rFonts w:ascii="Times New Roman" w:eastAsia="Times New Roman" w:hAnsi="Times New Roman"/>
          <w:color w:val="000000"/>
          <w:sz w:val="24"/>
          <w:lang w:val="ru-RU"/>
        </w:rPr>
        <w:t>Министерство образования Белгородской области</w:t>
      </w:r>
    </w:p>
    <w:p w:rsidR="00343E87" w:rsidRPr="006669D5" w:rsidRDefault="006669D5">
      <w:pPr>
        <w:autoSpaceDE w:val="0"/>
        <w:autoSpaceDN w:val="0"/>
        <w:spacing w:before="670" w:after="0" w:line="230" w:lineRule="auto"/>
        <w:ind w:left="1242"/>
        <w:rPr>
          <w:lang w:val="ru-RU"/>
        </w:rPr>
      </w:pPr>
      <w:r w:rsidRPr="006669D5">
        <w:rPr>
          <w:rFonts w:ascii="Times New Roman" w:eastAsia="Times New Roman" w:hAnsi="Times New Roman"/>
          <w:color w:val="000000"/>
          <w:sz w:val="24"/>
          <w:lang w:val="ru-RU"/>
        </w:rPr>
        <w:t>Управление образования администрации Старооскольского городского округа</w:t>
      </w:r>
    </w:p>
    <w:p w:rsidR="00343E87" w:rsidRPr="006669D5" w:rsidRDefault="006669D5">
      <w:pPr>
        <w:autoSpaceDE w:val="0"/>
        <w:autoSpaceDN w:val="0"/>
        <w:spacing w:before="670" w:after="1376" w:line="230" w:lineRule="auto"/>
        <w:ind w:left="2142"/>
        <w:rPr>
          <w:lang w:val="ru-RU"/>
        </w:rPr>
      </w:pPr>
      <w:r w:rsidRPr="006669D5">
        <w:rPr>
          <w:rFonts w:ascii="Times New Roman" w:eastAsia="Times New Roman" w:hAnsi="Times New Roman"/>
          <w:color w:val="000000"/>
          <w:sz w:val="24"/>
          <w:lang w:val="ru-RU"/>
        </w:rPr>
        <w:t>МБОУ "Основная общеобразовательная Сорокинская школа"</w:t>
      </w:r>
    </w:p>
    <w:tbl>
      <w:tblPr>
        <w:tblW w:w="9962" w:type="dxa"/>
        <w:tblInd w:w="987" w:type="dxa"/>
        <w:tblLayout w:type="fixed"/>
        <w:tblLook w:val="04A0" w:firstRow="1" w:lastRow="0" w:firstColumn="1" w:lastColumn="0" w:noHBand="0" w:noVBand="1"/>
      </w:tblPr>
      <w:tblGrid>
        <w:gridCol w:w="3362"/>
        <w:gridCol w:w="3260"/>
        <w:gridCol w:w="3340"/>
      </w:tblGrid>
      <w:tr w:rsidR="00343E87" w:rsidTr="006F26D3">
        <w:trPr>
          <w:trHeight w:hRule="exact" w:val="274"/>
        </w:trPr>
        <w:tc>
          <w:tcPr>
            <w:tcW w:w="3362" w:type="dxa"/>
            <w:tcMar>
              <w:left w:w="0" w:type="dxa"/>
              <w:right w:w="0" w:type="dxa"/>
            </w:tcMar>
          </w:tcPr>
          <w:p w:rsidR="00343E87" w:rsidRDefault="006669D5">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260" w:type="dxa"/>
            <w:tcMar>
              <w:left w:w="0" w:type="dxa"/>
              <w:right w:w="0" w:type="dxa"/>
            </w:tcMar>
          </w:tcPr>
          <w:p w:rsidR="00343E87" w:rsidRPr="006F26D3" w:rsidRDefault="00343E87" w:rsidP="006F26D3">
            <w:pPr>
              <w:autoSpaceDE w:val="0"/>
              <w:autoSpaceDN w:val="0"/>
              <w:spacing w:before="48" w:after="0" w:line="230" w:lineRule="auto"/>
              <w:rPr>
                <w:lang w:val="ru-RU"/>
              </w:rPr>
            </w:pPr>
          </w:p>
        </w:tc>
        <w:tc>
          <w:tcPr>
            <w:tcW w:w="3340" w:type="dxa"/>
            <w:tcMar>
              <w:left w:w="0" w:type="dxa"/>
              <w:right w:w="0" w:type="dxa"/>
            </w:tcMar>
          </w:tcPr>
          <w:p w:rsidR="00343E87" w:rsidRDefault="006669D5" w:rsidP="006F26D3">
            <w:pPr>
              <w:autoSpaceDE w:val="0"/>
              <w:autoSpaceDN w:val="0"/>
              <w:spacing w:before="48" w:after="0" w:line="230" w:lineRule="auto"/>
            </w:pPr>
            <w:r>
              <w:rPr>
                <w:rFonts w:ascii="Times New Roman" w:eastAsia="Times New Roman" w:hAnsi="Times New Roman"/>
                <w:color w:val="000000"/>
                <w:w w:val="102"/>
                <w:sz w:val="20"/>
              </w:rPr>
              <w:t>УТВЕРЖДЕНО</w:t>
            </w:r>
          </w:p>
        </w:tc>
      </w:tr>
      <w:tr w:rsidR="00343E87" w:rsidTr="006F26D3">
        <w:trPr>
          <w:trHeight w:hRule="exact" w:val="200"/>
        </w:trPr>
        <w:tc>
          <w:tcPr>
            <w:tcW w:w="3362" w:type="dxa"/>
            <w:tcMar>
              <w:left w:w="0" w:type="dxa"/>
              <w:right w:w="0" w:type="dxa"/>
            </w:tcMar>
          </w:tcPr>
          <w:p w:rsidR="00343E87" w:rsidRDefault="006669D5">
            <w:pPr>
              <w:autoSpaceDE w:val="0"/>
              <w:autoSpaceDN w:val="0"/>
              <w:spacing w:after="0" w:line="230" w:lineRule="auto"/>
            </w:pPr>
            <w:proofErr w:type="spellStart"/>
            <w:r>
              <w:rPr>
                <w:rFonts w:ascii="Times New Roman" w:eastAsia="Times New Roman" w:hAnsi="Times New Roman"/>
                <w:color w:val="000000"/>
                <w:w w:val="102"/>
                <w:sz w:val="20"/>
              </w:rPr>
              <w:t>на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заседании</w:t>
            </w:r>
            <w:proofErr w:type="spellEnd"/>
            <w:r>
              <w:rPr>
                <w:rFonts w:ascii="Times New Roman" w:eastAsia="Times New Roman" w:hAnsi="Times New Roman"/>
                <w:color w:val="000000"/>
                <w:w w:val="102"/>
                <w:sz w:val="20"/>
              </w:rPr>
              <w:t xml:space="preserve"> МО </w:t>
            </w:r>
            <w:proofErr w:type="spellStart"/>
            <w:r>
              <w:rPr>
                <w:rFonts w:ascii="Times New Roman" w:eastAsia="Times New Roman" w:hAnsi="Times New Roman"/>
                <w:color w:val="000000"/>
                <w:w w:val="102"/>
                <w:sz w:val="20"/>
              </w:rPr>
              <w:t>учителей</w:t>
            </w:r>
            <w:proofErr w:type="spellEnd"/>
          </w:p>
        </w:tc>
        <w:tc>
          <w:tcPr>
            <w:tcW w:w="3260" w:type="dxa"/>
            <w:tcMar>
              <w:left w:w="0" w:type="dxa"/>
              <w:right w:w="0" w:type="dxa"/>
            </w:tcMar>
          </w:tcPr>
          <w:p w:rsidR="00343E87" w:rsidRPr="006F26D3" w:rsidRDefault="00343E87">
            <w:pPr>
              <w:autoSpaceDE w:val="0"/>
              <w:autoSpaceDN w:val="0"/>
              <w:spacing w:after="0" w:line="230" w:lineRule="auto"/>
              <w:ind w:left="156"/>
              <w:rPr>
                <w:lang w:val="ru-RU"/>
              </w:rPr>
            </w:pPr>
          </w:p>
        </w:tc>
        <w:tc>
          <w:tcPr>
            <w:tcW w:w="3340" w:type="dxa"/>
            <w:tcMar>
              <w:left w:w="0" w:type="dxa"/>
              <w:right w:w="0" w:type="dxa"/>
            </w:tcMar>
          </w:tcPr>
          <w:p w:rsidR="00343E87" w:rsidRDefault="006669D5" w:rsidP="006F26D3">
            <w:pPr>
              <w:autoSpaceDE w:val="0"/>
              <w:autoSpaceDN w:val="0"/>
              <w:spacing w:after="0" w:line="230" w:lineRule="auto"/>
            </w:pPr>
            <w:proofErr w:type="spellStart"/>
            <w:r>
              <w:rPr>
                <w:rFonts w:ascii="Times New Roman" w:eastAsia="Times New Roman" w:hAnsi="Times New Roman"/>
                <w:color w:val="000000"/>
                <w:w w:val="102"/>
                <w:sz w:val="20"/>
              </w:rPr>
              <w:t>Директор</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школы</w:t>
            </w:r>
            <w:proofErr w:type="spellEnd"/>
          </w:p>
        </w:tc>
      </w:tr>
      <w:tr w:rsidR="00343E87" w:rsidTr="006F26D3">
        <w:trPr>
          <w:trHeight w:hRule="exact" w:val="400"/>
        </w:trPr>
        <w:tc>
          <w:tcPr>
            <w:tcW w:w="3362" w:type="dxa"/>
            <w:tcMar>
              <w:left w:w="0" w:type="dxa"/>
              <w:right w:w="0" w:type="dxa"/>
            </w:tcMar>
          </w:tcPr>
          <w:p w:rsidR="00343E87" w:rsidRDefault="006669D5">
            <w:pPr>
              <w:autoSpaceDE w:val="0"/>
              <w:autoSpaceDN w:val="0"/>
              <w:spacing w:after="0" w:line="230" w:lineRule="auto"/>
            </w:pPr>
            <w:r>
              <w:rPr>
                <w:rFonts w:ascii="Times New Roman" w:eastAsia="Times New Roman" w:hAnsi="Times New Roman"/>
                <w:color w:val="000000"/>
                <w:w w:val="102"/>
                <w:sz w:val="20"/>
              </w:rPr>
              <w:t>естественно- математического цикла</w:t>
            </w:r>
          </w:p>
        </w:tc>
        <w:tc>
          <w:tcPr>
            <w:tcW w:w="3260" w:type="dxa"/>
            <w:tcMar>
              <w:left w:w="0" w:type="dxa"/>
              <w:right w:w="0" w:type="dxa"/>
            </w:tcMar>
          </w:tcPr>
          <w:p w:rsidR="00343E87" w:rsidRPr="006F26D3" w:rsidRDefault="00343E87" w:rsidP="006F26D3">
            <w:pPr>
              <w:autoSpaceDE w:val="0"/>
              <w:autoSpaceDN w:val="0"/>
              <w:spacing w:after="0" w:line="230" w:lineRule="auto"/>
              <w:rPr>
                <w:lang w:val="ru-RU"/>
              </w:rPr>
            </w:pPr>
          </w:p>
        </w:tc>
        <w:tc>
          <w:tcPr>
            <w:tcW w:w="3340" w:type="dxa"/>
            <w:vMerge w:val="restart"/>
            <w:tcMar>
              <w:left w:w="0" w:type="dxa"/>
              <w:right w:w="0" w:type="dxa"/>
            </w:tcMar>
          </w:tcPr>
          <w:p w:rsidR="00343E87" w:rsidRDefault="006669D5" w:rsidP="006F26D3">
            <w:pPr>
              <w:autoSpaceDE w:val="0"/>
              <w:autoSpaceDN w:val="0"/>
              <w:spacing w:before="198" w:after="0" w:line="230" w:lineRule="auto"/>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Мишина</w:t>
            </w:r>
            <w:proofErr w:type="spellEnd"/>
            <w:r>
              <w:rPr>
                <w:rFonts w:ascii="Times New Roman" w:eastAsia="Times New Roman" w:hAnsi="Times New Roman"/>
                <w:color w:val="000000"/>
                <w:w w:val="102"/>
                <w:sz w:val="20"/>
              </w:rPr>
              <w:t xml:space="preserve"> Н.Н.</w:t>
            </w:r>
          </w:p>
        </w:tc>
      </w:tr>
      <w:tr w:rsidR="00343E87" w:rsidTr="006F26D3">
        <w:trPr>
          <w:trHeight w:hRule="exact" w:val="116"/>
        </w:trPr>
        <w:tc>
          <w:tcPr>
            <w:tcW w:w="3362" w:type="dxa"/>
            <w:vMerge w:val="restart"/>
            <w:tcMar>
              <w:left w:w="0" w:type="dxa"/>
              <w:right w:w="0" w:type="dxa"/>
            </w:tcMar>
          </w:tcPr>
          <w:p w:rsidR="00343E87" w:rsidRDefault="00F951AF">
            <w:pPr>
              <w:autoSpaceDE w:val="0"/>
              <w:autoSpaceDN w:val="0"/>
              <w:spacing w:before="2" w:after="0" w:line="230" w:lineRule="auto"/>
            </w:pPr>
            <w:r>
              <w:rPr>
                <w:rFonts w:ascii="Times New Roman" w:eastAsia="Times New Roman" w:hAnsi="Times New Roman"/>
                <w:color w:val="000000"/>
                <w:w w:val="102"/>
                <w:sz w:val="20"/>
              </w:rPr>
              <w:t>______________</w:t>
            </w:r>
            <w:r>
              <w:rPr>
                <w:rFonts w:ascii="Times New Roman" w:eastAsia="Times New Roman" w:hAnsi="Times New Roman"/>
                <w:color w:val="000000"/>
                <w:w w:val="102"/>
                <w:sz w:val="20"/>
                <w:lang w:val="ru-RU"/>
              </w:rPr>
              <w:t>Ковалёва</w:t>
            </w:r>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Т</w:t>
            </w:r>
            <w:r>
              <w:rPr>
                <w:rFonts w:ascii="Times New Roman" w:eastAsia="Times New Roman" w:hAnsi="Times New Roman"/>
                <w:color w:val="000000"/>
                <w:w w:val="102"/>
                <w:sz w:val="20"/>
              </w:rPr>
              <w:t>.</w:t>
            </w:r>
            <w:r>
              <w:rPr>
                <w:rFonts w:ascii="Times New Roman" w:eastAsia="Times New Roman" w:hAnsi="Times New Roman"/>
                <w:color w:val="000000"/>
                <w:w w:val="102"/>
                <w:sz w:val="20"/>
                <w:lang w:val="ru-RU"/>
              </w:rPr>
              <w:t>С</w:t>
            </w:r>
            <w:r w:rsidR="006669D5">
              <w:rPr>
                <w:rFonts w:ascii="Times New Roman" w:eastAsia="Times New Roman" w:hAnsi="Times New Roman"/>
                <w:color w:val="000000"/>
                <w:w w:val="102"/>
                <w:sz w:val="20"/>
              </w:rPr>
              <w:t>.</w:t>
            </w:r>
          </w:p>
        </w:tc>
        <w:tc>
          <w:tcPr>
            <w:tcW w:w="3260" w:type="dxa"/>
            <w:vMerge w:val="restart"/>
            <w:tcMar>
              <w:left w:w="0" w:type="dxa"/>
              <w:right w:w="0" w:type="dxa"/>
            </w:tcMar>
          </w:tcPr>
          <w:p w:rsidR="00343E87" w:rsidRPr="006F26D3" w:rsidRDefault="00343E87" w:rsidP="006F26D3">
            <w:pPr>
              <w:autoSpaceDE w:val="0"/>
              <w:autoSpaceDN w:val="0"/>
              <w:spacing w:before="2" w:after="0" w:line="230" w:lineRule="auto"/>
              <w:rPr>
                <w:lang w:val="ru-RU"/>
              </w:rPr>
            </w:pPr>
          </w:p>
        </w:tc>
        <w:tc>
          <w:tcPr>
            <w:tcW w:w="3340" w:type="dxa"/>
            <w:vMerge/>
          </w:tcPr>
          <w:p w:rsidR="00343E87" w:rsidRDefault="00343E87"/>
        </w:tc>
      </w:tr>
      <w:tr w:rsidR="00343E87" w:rsidTr="006F26D3">
        <w:trPr>
          <w:trHeight w:hRule="exact" w:val="304"/>
        </w:trPr>
        <w:tc>
          <w:tcPr>
            <w:tcW w:w="3362" w:type="dxa"/>
            <w:vMerge/>
          </w:tcPr>
          <w:p w:rsidR="00343E87" w:rsidRDefault="00343E87"/>
        </w:tc>
        <w:tc>
          <w:tcPr>
            <w:tcW w:w="3260" w:type="dxa"/>
            <w:vMerge/>
          </w:tcPr>
          <w:p w:rsidR="00343E87" w:rsidRDefault="00343E87"/>
        </w:tc>
        <w:tc>
          <w:tcPr>
            <w:tcW w:w="3340" w:type="dxa"/>
            <w:tcMar>
              <w:left w:w="0" w:type="dxa"/>
              <w:right w:w="0" w:type="dxa"/>
            </w:tcMar>
          </w:tcPr>
          <w:p w:rsidR="00343E87" w:rsidRDefault="006669D5" w:rsidP="006F26D3">
            <w:pPr>
              <w:autoSpaceDE w:val="0"/>
              <w:autoSpaceDN w:val="0"/>
              <w:spacing w:before="78" w:after="0" w:line="230" w:lineRule="auto"/>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№159</w:t>
            </w:r>
          </w:p>
        </w:tc>
      </w:tr>
      <w:tr w:rsidR="00343E87" w:rsidTr="006F26D3">
        <w:trPr>
          <w:trHeight w:hRule="exact" w:val="300"/>
        </w:trPr>
        <w:tc>
          <w:tcPr>
            <w:tcW w:w="3362" w:type="dxa"/>
            <w:tcMar>
              <w:left w:w="0" w:type="dxa"/>
              <w:right w:w="0" w:type="dxa"/>
            </w:tcMar>
          </w:tcPr>
          <w:p w:rsidR="00343E87" w:rsidRDefault="006669D5">
            <w:pPr>
              <w:autoSpaceDE w:val="0"/>
              <w:autoSpaceDN w:val="0"/>
              <w:spacing w:after="0" w:line="230" w:lineRule="auto"/>
            </w:pPr>
            <w:r>
              <w:rPr>
                <w:rFonts w:ascii="Times New Roman" w:eastAsia="Times New Roman" w:hAnsi="Times New Roman"/>
                <w:color w:val="000000"/>
                <w:w w:val="102"/>
                <w:sz w:val="20"/>
              </w:rPr>
              <w:t>Протокол №04</w:t>
            </w:r>
          </w:p>
        </w:tc>
        <w:tc>
          <w:tcPr>
            <w:tcW w:w="3260" w:type="dxa"/>
            <w:tcMar>
              <w:left w:w="0" w:type="dxa"/>
              <w:right w:w="0" w:type="dxa"/>
            </w:tcMar>
          </w:tcPr>
          <w:p w:rsidR="00343E87" w:rsidRPr="006F26D3" w:rsidRDefault="00343E87">
            <w:pPr>
              <w:autoSpaceDE w:val="0"/>
              <w:autoSpaceDN w:val="0"/>
              <w:spacing w:after="0" w:line="230" w:lineRule="auto"/>
              <w:ind w:left="156"/>
              <w:rPr>
                <w:lang w:val="ru-RU"/>
              </w:rPr>
            </w:pPr>
          </w:p>
        </w:tc>
        <w:tc>
          <w:tcPr>
            <w:tcW w:w="3340" w:type="dxa"/>
            <w:vMerge w:val="restart"/>
            <w:tcMar>
              <w:left w:w="0" w:type="dxa"/>
              <w:right w:w="0" w:type="dxa"/>
            </w:tcMar>
          </w:tcPr>
          <w:p w:rsidR="00343E87" w:rsidRDefault="006669D5" w:rsidP="006F26D3">
            <w:pPr>
              <w:autoSpaceDE w:val="0"/>
              <w:autoSpaceDN w:val="0"/>
              <w:spacing w:before="194"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"31" августа2022 г.</w:t>
            </w:r>
          </w:p>
        </w:tc>
      </w:tr>
      <w:tr w:rsidR="00343E87" w:rsidTr="006F26D3">
        <w:trPr>
          <w:trHeight w:hRule="exact" w:val="384"/>
        </w:trPr>
        <w:tc>
          <w:tcPr>
            <w:tcW w:w="3362" w:type="dxa"/>
            <w:tcMar>
              <w:left w:w="0" w:type="dxa"/>
              <w:right w:w="0" w:type="dxa"/>
            </w:tcMar>
          </w:tcPr>
          <w:p w:rsidR="00343E87" w:rsidRDefault="006669D5">
            <w:pPr>
              <w:autoSpaceDE w:val="0"/>
              <w:autoSpaceDN w:val="0"/>
              <w:spacing w:before="98" w:after="0" w:line="230" w:lineRule="auto"/>
            </w:pPr>
            <w:r>
              <w:rPr>
                <w:rFonts w:ascii="Times New Roman" w:eastAsia="Times New Roman" w:hAnsi="Times New Roman"/>
                <w:color w:val="000000"/>
                <w:w w:val="102"/>
                <w:sz w:val="20"/>
              </w:rPr>
              <w:t>от "14" июня2022 г.</w:t>
            </w:r>
          </w:p>
        </w:tc>
        <w:tc>
          <w:tcPr>
            <w:tcW w:w="3260" w:type="dxa"/>
            <w:tcMar>
              <w:left w:w="0" w:type="dxa"/>
              <w:right w:w="0" w:type="dxa"/>
            </w:tcMar>
          </w:tcPr>
          <w:p w:rsidR="00343E87" w:rsidRPr="006F26D3" w:rsidRDefault="00343E87">
            <w:pPr>
              <w:autoSpaceDE w:val="0"/>
              <w:autoSpaceDN w:val="0"/>
              <w:spacing w:before="98" w:after="0" w:line="230" w:lineRule="auto"/>
              <w:ind w:left="156"/>
              <w:rPr>
                <w:lang w:val="ru-RU"/>
              </w:rPr>
            </w:pPr>
          </w:p>
        </w:tc>
        <w:tc>
          <w:tcPr>
            <w:tcW w:w="3340" w:type="dxa"/>
            <w:vMerge/>
          </w:tcPr>
          <w:p w:rsidR="00343E87" w:rsidRDefault="00343E87"/>
        </w:tc>
      </w:tr>
    </w:tbl>
    <w:p w:rsidR="00343E87" w:rsidRDefault="006669D5">
      <w:pPr>
        <w:autoSpaceDE w:val="0"/>
        <w:autoSpaceDN w:val="0"/>
        <w:spacing w:before="978" w:after="0" w:line="230" w:lineRule="auto"/>
        <w:ind w:right="3652"/>
        <w:jc w:val="right"/>
      </w:pPr>
      <w:r>
        <w:rPr>
          <w:rFonts w:ascii="Times New Roman" w:eastAsia="Times New Roman" w:hAnsi="Times New Roman"/>
          <w:b/>
          <w:color w:val="000000"/>
          <w:sz w:val="24"/>
        </w:rPr>
        <w:t>РАБОЧАЯ ПРОГРАММА</w:t>
      </w:r>
    </w:p>
    <w:p w:rsidR="00343E87" w:rsidRDefault="006669D5">
      <w:pPr>
        <w:autoSpaceDE w:val="0"/>
        <w:autoSpaceDN w:val="0"/>
        <w:spacing w:before="70" w:after="0" w:line="230" w:lineRule="auto"/>
        <w:ind w:right="4424"/>
        <w:jc w:val="right"/>
      </w:pPr>
      <w:r>
        <w:rPr>
          <w:rFonts w:ascii="Times New Roman" w:eastAsia="Times New Roman" w:hAnsi="Times New Roman"/>
          <w:b/>
          <w:color w:val="000000"/>
          <w:sz w:val="24"/>
        </w:rPr>
        <w:t>(ID 1872409)</w:t>
      </w:r>
    </w:p>
    <w:p w:rsidR="00343E87" w:rsidRDefault="006669D5">
      <w:pPr>
        <w:autoSpaceDE w:val="0"/>
        <w:autoSpaceDN w:val="0"/>
        <w:spacing w:before="166" w:after="0" w:line="230" w:lineRule="auto"/>
        <w:ind w:right="4024"/>
        <w:jc w:val="right"/>
      </w:pPr>
      <w:r>
        <w:rPr>
          <w:rFonts w:ascii="Times New Roman" w:eastAsia="Times New Roman" w:hAnsi="Times New Roman"/>
          <w:color w:val="000000"/>
          <w:sz w:val="24"/>
        </w:rPr>
        <w:t>учебного предмета</w:t>
      </w:r>
    </w:p>
    <w:p w:rsidR="00343E87" w:rsidRDefault="006669D5">
      <w:pPr>
        <w:autoSpaceDE w:val="0"/>
        <w:autoSpaceDN w:val="0"/>
        <w:spacing w:before="70" w:after="0" w:line="230" w:lineRule="auto"/>
        <w:ind w:right="3782"/>
        <w:jc w:val="right"/>
      </w:pPr>
      <w:r>
        <w:rPr>
          <w:rFonts w:ascii="Times New Roman" w:eastAsia="Times New Roman" w:hAnsi="Times New Roman"/>
          <w:color w:val="000000"/>
          <w:sz w:val="24"/>
        </w:rPr>
        <w:t>«Физическая культура»</w:t>
      </w:r>
    </w:p>
    <w:p w:rsidR="00343E87" w:rsidRDefault="006669D5">
      <w:pPr>
        <w:autoSpaceDE w:val="0"/>
        <w:autoSpaceDN w:val="0"/>
        <w:spacing w:before="670" w:after="0" w:line="230" w:lineRule="auto"/>
        <w:ind w:right="2738"/>
        <w:jc w:val="right"/>
      </w:pPr>
      <w:r>
        <w:rPr>
          <w:rFonts w:ascii="Times New Roman" w:eastAsia="Times New Roman" w:hAnsi="Times New Roman"/>
          <w:color w:val="000000"/>
          <w:sz w:val="24"/>
        </w:rPr>
        <w:t>для 5 класса основного общего образования</w:t>
      </w:r>
    </w:p>
    <w:p w:rsidR="00343E87" w:rsidRDefault="006669D5">
      <w:pPr>
        <w:autoSpaceDE w:val="0"/>
        <w:autoSpaceDN w:val="0"/>
        <w:spacing w:before="70" w:after="0" w:line="230" w:lineRule="auto"/>
        <w:ind w:right="3622"/>
        <w:jc w:val="right"/>
      </w:pPr>
      <w:r>
        <w:rPr>
          <w:rFonts w:ascii="Times New Roman" w:eastAsia="Times New Roman" w:hAnsi="Times New Roman"/>
          <w:color w:val="000000"/>
          <w:sz w:val="24"/>
        </w:rPr>
        <w:t>на 2022-2023  учебный год</w:t>
      </w:r>
    </w:p>
    <w:p w:rsidR="00343E87" w:rsidRDefault="006669D5">
      <w:pPr>
        <w:autoSpaceDE w:val="0"/>
        <w:autoSpaceDN w:val="0"/>
        <w:spacing w:before="2112" w:after="0" w:line="230" w:lineRule="auto"/>
        <w:ind w:right="32"/>
        <w:jc w:val="right"/>
      </w:pPr>
      <w:r>
        <w:rPr>
          <w:rFonts w:ascii="Times New Roman" w:eastAsia="Times New Roman" w:hAnsi="Times New Roman"/>
          <w:color w:val="000000"/>
          <w:sz w:val="24"/>
        </w:rPr>
        <w:t>Составитель: Петрова Дина Александровна</w:t>
      </w:r>
    </w:p>
    <w:p w:rsidR="00343E87" w:rsidRDefault="006669D5">
      <w:pPr>
        <w:autoSpaceDE w:val="0"/>
        <w:autoSpaceDN w:val="0"/>
        <w:spacing w:before="70" w:after="0" w:line="230" w:lineRule="auto"/>
        <w:ind w:right="20"/>
        <w:jc w:val="right"/>
      </w:pPr>
      <w:r>
        <w:rPr>
          <w:rFonts w:ascii="Times New Roman" w:eastAsia="Times New Roman" w:hAnsi="Times New Roman"/>
          <w:color w:val="000000"/>
          <w:sz w:val="24"/>
        </w:rPr>
        <w:t>учитель физической культуры</w:t>
      </w:r>
    </w:p>
    <w:p w:rsidR="00343E87" w:rsidRDefault="00343E87">
      <w:pPr>
        <w:rPr>
          <w:lang w:val="ru-RU"/>
        </w:rPr>
      </w:pPr>
    </w:p>
    <w:p w:rsidR="006F26D3" w:rsidRDefault="006F26D3">
      <w:pPr>
        <w:rPr>
          <w:lang w:val="ru-RU"/>
        </w:rPr>
      </w:pPr>
    </w:p>
    <w:p w:rsidR="006F26D3" w:rsidRDefault="006F26D3">
      <w:pPr>
        <w:rPr>
          <w:lang w:val="ru-RU"/>
        </w:rPr>
      </w:pPr>
    </w:p>
    <w:p w:rsidR="006F26D3" w:rsidRPr="00416D44" w:rsidRDefault="006F26D3" w:rsidP="00416D44">
      <w:pPr>
        <w:autoSpaceDE w:val="0"/>
        <w:autoSpaceDN w:val="0"/>
        <w:spacing w:after="0" w:line="230" w:lineRule="auto"/>
        <w:ind w:right="3564"/>
        <w:jc w:val="center"/>
        <w:rPr>
          <w:lang w:val="ru-RU"/>
        </w:rPr>
        <w:sectPr w:rsidR="006F26D3" w:rsidRPr="00416D44">
          <w:pgSz w:w="11900" w:h="16840"/>
          <w:pgMar w:top="298" w:right="868" w:bottom="1440" w:left="738" w:header="720" w:footer="720" w:gutter="0"/>
          <w:cols w:space="720" w:equalWidth="0">
            <w:col w:w="10294" w:space="0"/>
          </w:cols>
          <w:docGrid w:linePitch="360"/>
        </w:sectPr>
      </w:pPr>
      <w:r>
        <w:rPr>
          <w:rFonts w:ascii="Times New Roman" w:eastAsia="Times New Roman" w:hAnsi="Times New Roman"/>
          <w:color w:val="000000"/>
          <w:sz w:val="24"/>
          <w:lang w:val="ru-RU"/>
        </w:rPr>
        <w:t xml:space="preserve">                                                             </w:t>
      </w:r>
      <w:r w:rsidR="00416D44">
        <w:rPr>
          <w:rFonts w:ascii="Times New Roman" w:eastAsia="Times New Roman" w:hAnsi="Times New Roman"/>
          <w:color w:val="000000"/>
          <w:sz w:val="24"/>
        </w:rPr>
        <w:t xml:space="preserve">с. </w:t>
      </w:r>
      <w:proofErr w:type="spellStart"/>
      <w:r w:rsidR="00416D44">
        <w:rPr>
          <w:rFonts w:ascii="Times New Roman" w:eastAsia="Times New Roman" w:hAnsi="Times New Roman"/>
          <w:color w:val="000000"/>
          <w:sz w:val="24"/>
        </w:rPr>
        <w:t>Сорокино</w:t>
      </w:r>
      <w:proofErr w:type="spellEnd"/>
      <w:r w:rsidR="00416D44">
        <w:rPr>
          <w:rFonts w:ascii="Times New Roman" w:eastAsia="Times New Roman" w:hAnsi="Times New Roman"/>
          <w:color w:val="000000"/>
          <w:sz w:val="24"/>
        </w:rPr>
        <w:t xml:space="preserve"> 20</w:t>
      </w:r>
      <w:r w:rsidR="00416D44">
        <w:rPr>
          <w:rFonts w:ascii="Times New Roman" w:eastAsia="Times New Roman" w:hAnsi="Times New Roman"/>
          <w:color w:val="000000"/>
          <w:sz w:val="24"/>
          <w:lang w:val="ru-RU"/>
        </w:rPr>
        <w:t>22</w:t>
      </w:r>
    </w:p>
    <w:p w:rsidR="00343E87" w:rsidRDefault="00343E87">
      <w:pPr>
        <w:autoSpaceDE w:val="0"/>
        <w:autoSpaceDN w:val="0"/>
        <w:spacing w:after="78" w:line="220" w:lineRule="exact"/>
      </w:pPr>
    </w:p>
    <w:p w:rsidR="00343E87" w:rsidRDefault="00416D44">
      <w:pPr>
        <w:autoSpaceDE w:val="0"/>
        <w:autoSpaceDN w:val="0"/>
        <w:spacing w:after="0" w:line="230" w:lineRule="auto"/>
      </w:pPr>
      <w:r>
        <w:rPr>
          <w:rFonts w:ascii="Times New Roman" w:eastAsia="Times New Roman" w:hAnsi="Times New Roman"/>
          <w:b/>
          <w:color w:val="000000"/>
          <w:sz w:val="24"/>
          <w:lang w:val="ru-RU"/>
        </w:rPr>
        <w:t xml:space="preserve">                                                            </w:t>
      </w:r>
      <w:bookmarkStart w:id="0" w:name="_GoBack"/>
      <w:bookmarkEnd w:id="0"/>
      <w:r w:rsidR="006669D5">
        <w:rPr>
          <w:rFonts w:ascii="Times New Roman" w:eastAsia="Times New Roman" w:hAnsi="Times New Roman"/>
          <w:b/>
          <w:color w:val="000000"/>
          <w:sz w:val="24"/>
        </w:rPr>
        <w:t>ПОЯСНИТЕЛЬНАЯ ЗАПИСКА</w:t>
      </w:r>
    </w:p>
    <w:p w:rsidR="00343E87" w:rsidRPr="006669D5" w:rsidRDefault="006669D5">
      <w:pPr>
        <w:autoSpaceDE w:val="0"/>
        <w:autoSpaceDN w:val="0"/>
        <w:spacing w:before="346" w:after="0" w:line="230" w:lineRule="auto"/>
        <w:ind w:left="180"/>
        <w:rPr>
          <w:lang w:val="ru-RU"/>
        </w:rPr>
      </w:pPr>
      <w:r w:rsidRPr="006669D5">
        <w:rPr>
          <w:rFonts w:ascii="Times New Roman" w:eastAsia="Times New Roman" w:hAnsi="Times New Roman"/>
          <w:b/>
          <w:color w:val="000000"/>
          <w:sz w:val="24"/>
          <w:lang w:val="ru-RU"/>
        </w:rPr>
        <w:t>ОБЩАЯ ХАРАКТЕРИСТИКА УЧЕБНОГО ПРЕДМЕТА «ФИЗИЧЕСКАЯ КУЛЬТУРА»</w:t>
      </w:r>
    </w:p>
    <w:p w:rsidR="00343E87" w:rsidRPr="006669D5" w:rsidRDefault="006669D5">
      <w:pPr>
        <w:autoSpaceDE w:val="0"/>
        <w:autoSpaceDN w:val="0"/>
        <w:spacing w:before="190" w:after="0" w:line="286" w:lineRule="auto"/>
        <w:ind w:firstLine="180"/>
        <w:rPr>
          <w:lang w:val="ru-RU"/>
        </w:rPr>
      </w:pPr>
      <w:r w:rsidRPr="006669D5">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343E87" w:rsidRPr="006669D5" w:rsidRDefault="006669D5">
      <w:pPr>
        <w:autoSpaceDE w:val="0"/>
        <w:autoSpaceDN w:val="0"/>
        <w:spacing w:before="72" w:after="0"/>
        <w:ind w:firstLine="180"/>
        <w:rPr>
          <w:lang w:val="ru-RU"/>
        </w:rPr>
      </w:pPr>
      <w:r w:rsidRPr="006669D5">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6669D5">
        <w:rPr>
          <w:lang w:val="ru-RU"/>
        </w:rPr>
        <w:br/>
      </w:r>
      <w:r w:rsidRPr="006669D5">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343E87" w:rsidRPr="006669D5" w:rsidRDefault="006669D5">
      <w:pPr>
        <w:autoSpaceDE w:val="0"/>
        <w:autoSpaceDN w:val="0"/>
        <w:spacing w:before="70" w:after="0"/>
        <w:ind w:right="288"/>
        <w:rPr>
          <w:lang w:val="ru-RU"/>
        </w:rPr>
      </w:pPr>
      <w:r w:rsidRPr="006669D5">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343E87" w:rsidRPr="006669D5" w:rsidRDefault="006669D5">
      <w:pPr>
        <w:autoSpaceDE w:val="0"/>
        <w:autoSpaceDN w:val="0"/>
        <w:spacing w:before="190" w:after="0" w:line="230" w:lineRule="auto"/>
        <w:ind w:left="180"/>
        <w:rPr>
          <w:lang w:val="ru-RU"/>
        </w:rPr>
      </w:pPr>
      <w:r w:rsidRPr="006669D5">
        <w:rPr>
          <w:rFonts w:ascii="Times New Roman" w:eastAsia="Times New Roman" w:hAnsi="Times New Roman"/>
          <w:b/>
          <w:color w:val="000000"/>
          <w:sz w:val="24"/>
          <w:lang w:val="ru-RU"/>
        </w:rPr>
        <w:t>ЦЕЛИ ИЗУЧЕНИЯ УЧЕБНОГО ПРЕДМЕТА «ФИЗИЧЕСКАЯ КУЛЬТУРА»</w:t>
      </w:r>
    </w:p>
    <w:p w:rsidR="00343E87" w:rsidRPr="006669D5" w:rsidRDefault="006669D5">
      <w:pPr>
        <w:autoSpaceDE w:val="0"/>
        <w:autoSpaceDN w:val="0"/>
        <w:spacing w:before="190" w:after="0" w:line="286" w:lineRule="auto"/>
        <w:ind w:firstLine="180"/>
        <w:rPr>
          <w:lang w:val="ru-RU"/>
        </w:rPr>
      </w:pPr>
      <w:r w:rsidRPr="006669D5">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6669D5">
        <w:rPr>
          <w:lang w:val="ru-RU"/>
        </w:rPr>
        <w:br/>
      </w:r>
      <w:r w:rsidRPr="006669D5">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6669D5">
        <w:rPr>
          <w:lang w:val="ru-RU"/>
        </w:rPr>
        <w:br/>
      </w:r>
      <w:r w:rsidRPr="006669D5">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343E87" w:rsidRPr="006669D5" w:rsidRDefault="006669D5">
      <w:pPr>
        <w:autoSpaceDE w:val="0"/>
        <w:autoSpaceDN w:val="0"/>
        <w:spacing w:before="70" w:after="0" w:line="283" w:lineRule="auto"/>
        <w:ind w:firstLine="180"/>
        <w:rPr>
          <w:lang w:val="ru-RU"/>
        </w:rPr>
      </w:pPr>
      <w:r w:rsidRPr="006669D5">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6669D5">
        <w:rPr>
          <w:lang w:val="ru-RU"/>
        </w:rPr>
        <w:br/>
      </w:r>
      <w:r w:rsidRPr="006669D5">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6669D5">
        <w:rPr>
          <w:lang w:val="ru-RU"/>
        </w:rPr>
        <w:br/>
      </w:r>
      <w:r w:rsidRPr="006669D5">
        <w:rPr>
          <w:rFonts w:ascii="Times New Roman" w:eastAsia="Times New Roman" w:hAnsi="Times New Roman"/>
          <w:color w:val="000000"/>
          <w:sz w:val="24"/>
          <w:lang w:val="ru-RU"/>
        </w:rPr>
        <w:t>организации самостоятельных форм занятий оздоровительной, спортивной и прикладно-</w:t>
      </w:r>
      <w:r w:rsidRPr="006669D5">
        <w:rPr>
          <w:lang w:val="ru-RU"/>
        </w:rPr>
        <w:br/>
      </w:r>
      <w:r w:rsidRPr="006669D5">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спосбностей и их целенаправленного развития.</w:t>
      </w:r>
    </w:p>
    <w:p w:rsidR="00343E87" w:rsidRPr="006669D5" w:rsidRDefault="006669D5">
      <w:pPr>
        <w:autoSpaceDE w:val="0"/>
        <w:autoSpaceDN w:val="0"/>
        <w:spacing w:before="70" w:after="0" w:line="281" w:lineRule="auto"/>
        <w:ind w:right="288" w:firstLine="180"/>
        <w:rPr>
          <w:lang w:val="ru-RU"/>
        </w:rPr>
      </w:pPr>
      <w:r w:rsidRPr="006669D5">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43E87" w:rsidRPr="006669D5" w:rsidRDefault="006669D5">
      <w:pPr>
        <w:autoSpaceDE w:val="0"/>
        <w:autoSpaceDN w:val="0"/>
        <w:spacing w:before="70" w:after="0"/>
        <w:ind w:firstLine="180"/>
        <w:rPr>
          <w:lang w:val="ru-RU"/>
        </w:rPr>
      </w:pPr>
      <w:r w:rsidRPr="006669D5">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343E87" w:rsidRPr="006669D5" w:rsidRDefault="00343E87">
      <w:pPr>
        <w:rPr>
          <w:lang w:val="ru-RU"/>
        </w:rPr>
        <w:sectPr w:rsidR="00343E87" w:rsidRPr="006669D5">
          <w:pgSz w:w="11900" w:h="16840"/>
          <w:pgMar w:top="298" w:right="650" w:bottom="444" w:left="666" w:header="720" w:footer="720" w:gutter="0"/>
          <w:cols w:space="720" w:equalWidth="0">
            <w:col w:w="10584" w:space="0"/>
          </w:cols>
          <w:docGrid w:linePitch="360"/>
        </w:sectPr>
      </w:pPr>
    </w:p>
    <w:p w:rsidR="00343E87" w:rsidRPr="006669D5" w:rsidRDefault="00343E87">
      <w:pPr>
        <w:autoSpaceDE w:val="0"/>
        <w:autoSpaceDN w:val="0"/>
        <w:spacing w:after="66" w:line="220" w:lineRule="exact"/>
        <w:rPr>
          <w:lang w:val="ru-RU"/>
        </w:rPr>
      </w:pPr>
    </w:p>
    <w:p w:rsidR="00343E87" w:rsidRPr="006669D5" w:rsidRDefault="006669D5">
      <w:pPr>
        <w:autoSpaceDE w:val="0"/>
        <w:autoSpaceDN w:val="0"/>
        <w:spacing w:after="0" w:line="271" w:lineRule="auto"/>
        <w:rPr>
          <w:lang w:val="ru-RU"/>
        </w:rPr>
      </w:pPr>
      <w:r w:rsidRPr="006669D5">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43E87" w:rsidRPr="006669D5" w:rsidRDefault="006669D5">
      <w:pPr>
        <w:autoSpaceDE w:val="0"/>
        <w:autoSpaceDN w:val="0"/>
        <w:spacing w:before="70" w:after="0" w:line="271" w:lineRule="auto"/>
        <w:ind w:right="576" w:firstLine="180"/>
        <w:rPr>
          <w:lang w:val="ru-RU"/>
        </w:rPr>
      </w:pPr>
      <w:r w:rsidRPr="006669D5">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343E87" w:rsidRPr="006669D5" w:rsidRDefault="006669D5">
      <w:pPr>
        <w:tabs>
          <w:tab w:val="left" w:pos="180"/>
        </w:tabs>
        <w:autoSpaceDE w:val="0"/>
        <w:autoSpaceDN w:val="0"/>
        <w:spacing w:before="70" w:after="0" w:line="281" w:lineRule="auto"/>
        <w:rPr>
          <w:lang w:val="ru-RU"/>
        </w:rPr>
      </w:pPr>
      <w:r w:rsidRPr="006669D5">
        <w:rPr>
          <w:lang w:val="ru-RU"/>
        </w:rPr>
        <w:tab/>
      </w:r>
      <w:r w:rsidRPr="006669D5">
        <w:rPr>
          <w:rFonts w:ascii="Times New Roman" w:eastAsia="Times New Roman" w:hAnsi="Times New Roman"/>
          <w:i/>
          <w:color w:val="000000"/>
          <w:sz w:val="24"/>
          <w:lang w:val="ru-RU"/>
        </w:rPr>
        <w:t>Инвариантные модули</w:t>
      </w:r>
      <w:r w:rsidRPr="006669D5">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6669D5">
        <w:rPr>
          <w:lang w:val="ru-RU"/>
        </w:rPr>
        <w:br/>
      </w:r>
      <w:r w:rsidRPr="006669D5">
        <w:rPr>
          <w:lang w:val="ru-RU"/>
        </w:rPr>
        <w:tab/>
      </w:r>
      <w:r w:rsidRPr="006669D5">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43E87" w:rsidRPr="006669D5" w:rsidRDefault="006669D5">
      <w:pPr>
        <w:autoSpaceDE w:val="0"/>
        <w:autoSpaceDN w:val="0"/>
        <w:spacing w:before="72" w:after="0" w:line="283" w:lineRule="auto"/>
        <w:ind w:right="432" w:firstLine="180"/>
        <w:rPr>
          <w:lang w:val="ru-RU"/>
        </w:rPr>
      </w:pPr>
      <w:r w:rsidRPr="006669D5">
        <w:rPr>
          <w:rFonts w:ascii="Times New Roman" w:eastAsia="Times New Roman" w:hAnsi="Times New Roman"/>
          <w:i/>
          <w:color w:val="000000"/>
          <w:sz w:val="24"/>
          <w:lang w:val="ru-RU"/>
        </w:rPr>
        <w:t>Вариативные модули</w:t>
      </w:r>
      <w:r w:rsidRPr="006669D5">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43E87" w:rsidRPr="006669D5" w:rsidRDefault="006669D5">
      <w:pPr>
        <w:autoSpaceDE w:val="0"/>
        <w:autoSpaceDN w:val="0"/>
        <w:spacing w:before="70" w:after="0" w:line="281" w:lineRule="auto"/>
        <w:ind w:firstLine="180"/>
        <w:rPr>
          <w:lang w:val="ru-RU"/>
        </w:rPr>
      </w:pPr>
      <w:r w:rsidRPr="006669D5">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343E87" w:rsidRPr="006669D5" w:rsidRDefault="006669D5">
      <w:pPr>
        <w:autoSpaceDE w:val="0"/>
        <w:autoSpaceDN w:val="0"/>
        <w:spacing w:before="190" w:after="0" w:line="230" w:lineRule="auto"/>
        <w:ind w:left="180"/>
        <w:rPr>
          <w:lang w:val="ru-RU"/>
        </w:rPr>
      </w:pPr>
      <w:r w:rsidRPr="006669D5">
        <w:rPr>
          <w:rFonts w:ascii="Times New Roman" w:eastAsia="Times New Roman" w:hAnsi="Times New Roman"/>
          <w:b/>
          <w:color w:val="000000"/>
          <w:sz w:val="24"/>
          <w:lang w:val="ru-RU"/>
        </w:rPr>
        <w:t>МЕСТО УЧЕБНОГО ПРЕДМЕТА «ФИЗИЧЕСКАЯ КУЛЬТУРА» В УЧЕБНОМ ПЛАНЕ</w:t>
      </w:r>
    </w:p>
    <w:p w:rsidR="00343E87" w:rsidRPr="006669D5" w:rsidRDefault="006669D5">
      <w:pPr>
        <w:autoSpaceDE w:val="0"/>
        <w:autoSpaceDN w:val="0"/>
        <w:spacing w:before="190" w:after="0" w:line="230" w:lineRule="auto"/>
        <w:rPr>
          <w:lang w:val="ru-RU"/>
        </w:rPr>
      </w:pPr>
      <w:r w:rsidRPr="006669D5">
        <w:rPr>
          <w:rFonts w:ascii="Times New Roman" w:eastAsia="Times New Roman" w:hAnsi="Times New Roman"/>
          <w:color w:val="000000"/>
          <w:sz w:val="24"/>
          <w:lang w:val="ru-RU"/>
        </w:rPr>
        <w:t xml:space="preserve">В 5 классе на изучение предмета отводится 3 часа в неделю, суммарно 102 часа. </w:t>
      </w:r>
    </w:p>
    <w:p w:rsidR="00343E87" w:rsidRPr="006669D5" w:rsidRDefault="006669D5">
      <w:pPr>
        <w:autoSpaceDE w:val="0"/>
        <w:autoSpaceDN w:val="0"/>
        <w:spacing w:before="70" w:after="0" w:line="271" w:lineRule="auto"/>
        <w:ind w:right="1440"/>
        <w:rPr>
          <w:lang w:val="ru-RU"/>
        </w:rPr>
      </w:pPr>
      <w:r w:rsidRPr="006669D5">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343E87" w:rsidRPr="006669D5" w:rsidRDefault="006669D5">
      <w:pPr>
        <w:autoSpaceDE w:val="0"/>
        <w:autoSpaceDN w:val="0"/>
        <w:spacing w:before="70" w:after="0"/>
        <w:ind w:right="288"/>
        <w:rPr>
          <w:lang w:val="ru-RU"/>
        </w:rPr>
      </w:pPr>
      <w:r w:rsidRPr="006669D5">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343E87" w:rsidRPr="006669D5" w:rsidRDefault="00343E87">
      <w:pPr>
        <w:rPr>
          <w:lang w:val="ru-RU"/>
        </w:rPr>
        <w:sectPr w:rsidR="00343E87" w:rsidRPr="006669D5">
          <w:pgSz w:w="11900" w:h="16840"/>
          <w:pgMar w:top="286" w:right="662" w:bottom="1440" w:left="666" w:header="720" w:footer="720" w:gutter="0"/>
          <w:cols w:space="720" w:equalWidth="0">
            <w:col w:w="10572" w:space="0"/>
          </w:cols>
          <w:docGrid w:linePitch="360"/>
        </w:sectPr>
      </w:pPr>
    </w:p>
    <w:p w:rsidR="00343E87" w:rsidRPr="006669D5" w:rsidRDefault="00343E87">
      <w:pPr>
        <w:autoSpaceDE w:val="0"/>
        <w:autoSpaceDN w:val="0"/>
        <w:spacing w:after="78" w:line="220" w:lineRule="exact"/>
        <w:rPr>
          <w:lang w:val="ru-RU"/>
        </w:rPr>
      </w:pPr>
    </w:p>
    <w:p w:rsidR="00343E87" w:rsidRPr="006669D5" w:rsidRDefault="006669D5">
      <w:pPr>
        <w:autoSpaceDE w:val="0"/>
        <w:autoSpaceDN w:val="0"/>
        <w:spacing w:after="0" w:line="230" w:lineRule="auto"/>
        <w:rPr>
          <w:lang w:val="ru-RU"/>
        </w:rPr>
      </w:pPr>
      <w:r w:rsidRPr="006669D5">
        <w:rPr>
          <w:rFonts w:ascii="Times New Roman" w:eastAsia="Times New Roman" w:hAnsi="Times New Roman"/>
          <w:b/>
          <w:color w:val="000000"/>
          <w:sz w:val="24"/>
          <w:lang w:val="ru-RU"/>
        </w:rPr>
        <w:t xml:space="preserve">СОДЕРЖАНИЕ УЧЕБНОГО ПРЕДМЕТА </w:t>
      </w:r>
    </w:p>
    <w:p w:rsidR="00343E87" w:rsidRPr="006669D5" w:rsidRDefault="006669D5">
      <w:pPr>
        <w:autoSpaceDE w:val="0"/>
        <w:autoSpaceDN w:val="0"/>
        <w:spacing w:before="346" w:after="0" w:line="271" w:lineRule="auto"/>
        <w:ind w:right="144" w:firstLine="180"/>
        <w:rPr>
          <w:lang w:val="ru-RU"/>
        </w:rPr>
      </w:pPr>
      <w:r w:rsidRPr="006669D5">
        <w:rPr>
          <w:rFonts w:ascii="Times New Roman" w:eastAsia="Times New Roman" w:hAnsi="Times New Roman"/>
          <w:b/>
          <w:color w:val="000000"/>
          <w:sz w:val="24"/>
          <w:lang w:val="ru-RU"/>
        </w:rPr>
        <w:t>Знания о физической культуре</w:t>
      </w:r>
      <w:r w:rsidRPr="006669D5">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343E87" w:rsidRPr="006669D5" w:rsidRDefault="006669D5">
      <w:pPr>
        <w:tabs>
          <w:tab w:val="left" w:pos="180"/>
        </w:tabs>
        <w:autoSpaceDE w:val="0"/>
        <w:autoSpaceDN w:val="0"/>
        <w:spacing w:before="70" w:after="0" w:line="262" w:lineRule="auto"/>
        <w:ind w:right="144"/>
        <w:rPr>
          <w:lang w:val="ru-RU"/>
        </w:rPr>
      </w:pPr>
      <w:r w:rsidRPr="006669D5">
        <w:rPr>
          <w:lang w:val="ru-RU"/>
        </w:rPr>
        <w:tab/>
      </w:r>
      <w:r w:rsidRPr="006669D5">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43E87" w:rsidRPr="006669D5" w:rsidRDefault="006669D5">
      <w:pPr>
        <w:tabs>
          <w:tab w:val="left" w:pos="180"/>
        </w:tabs>
        <w:autoSpaceDE w:val="0"/>
        <w:autoSpaceDN w:val="0"/>
        <w:spacing w:before="70" w:after="0" w:line="262" w:lineRule="auto"/>
        <w:ind w:right="288"/>
        <w:rPr>
          <w:lang w:val="ru-RU"/>
        </w:rPr>
      </w:pPr>
      <w:r w:rsidRPr="006669D5">
        <w:rPr>
          <w:lang w:val="ru-RU"/>
        </w:rPr>
        <w:tab/>
      </w:r>
      <w:r w:rsidRPr="006669D5">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43E87" w:rsidRPr="006669D5" w:rsidRDefault="006669D5">
      <w:pPr>
        <w:tabs>
          <w:tab w:val="left" w:pos="180"/>
        </w:tabs>
        <w:autoSpaceDE w:val="0"/>
        <w:autoSpaceDN w:val="0"/>
        <w:spacing w:before="70" w:after="0" w:line="283" w:lineRule="auto"/>
        <w:ind w:right="144"/>
        <w:rPr>
          <w:lang w:val="ru-RU"/>
        </w:rPr>
      </w:pPr>
      <w:r w:rsidRPr="006669D5">
        <w:rPr>
          <w:lang w:val="ru-RU"/>
        </w:rPr>
        <w:tab/>
      </w:r>
      <w:r w:rsidRPr="006669D5">
        <w:rPr>
          <w:rFonts w:ascii="Times New Roman" w:eastAsia="Times New Roman" w:hAnsi="Times New Roman"/>
          <w:i/>
          <w:color w:val="000000"/>
          <w:sz w:val="24"/>
          <w:lang w:val="ru-RU"/>
        </w:rPr>
        <w:t>Способы самостоятельной деятельности</w:t>
      </w:r>
      <w:r w:rsidRPr="006669D5">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6669D5">
        <w:rPr>
          <w:lang w:val="ru-RU"/>
        </w:rPr>
        <w:tab/>
      </w:r>
      <w:r w:rsidRPr="006669D5">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43E87" w:rsidRPr="006669D5" w:rsidRDefault="006669D5">
      <w:pPr>
        <w:tabs>
          <w:tab w:val="left" w:pos="180"/>
        </w:tabs>
        <w:autoSpaceDE w:val="0"/>
        <w:autoSpaceDN w:val="0"/>
        <w:spacing w:before="70" w:after="0"/>
        <w:rPr>
          <w:lang w:val="ru-RU"/>
        </w:rPr>
      </w:pPr>
      <w:r w:rsidRPr="006669D5">
        <w:rPr>
          <w:lang w:val="ru-RU"/>
        </w:rPr>
        <w:tab/>
      </w:r>
      <w:r w:rsidRPr="006669D5">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6669D5">
        <w:rPr>
          <w:lang w:val="ru-RU"/>
        </w:rPr>
        <w:tab/>
      </w:r>
      <w:r w:rsidRPr="006669D5">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343E87" w:rsidRPr="006669D5" w:rsidRDefault="006669D5">
      <w:pPr>
        <w:autoSpaceDE w:val="0"/>
        <w:autoSpaceDN w:val="0"/>
        <w:spacing w:before="70" w:after="0" w:line="230" w:lineRule="auto"/>
        <w:ind w:left="180"/>
        <w:rPr>
          <w:lang w:val="ru-RU"/>
        </w:rPr>
      </w:pPr>
      <w:r w:rsidRPr="006669D5">
        <w:rPr>
          <w:rFonts w:ascii="Times New Roman" w:eastAsia="Times New Roman" w:hAnsi="Times New Roman"/>
          <w:color w:val="000000"/>
          <w:sz w:val="24"/>
          <w:lang w:val="ru-RU"/>
        </w:rPr>
        <w:t>Составление дневника физической культуры.</w:t>
      </w:r>
    </w:p>
    <w:p w:rsidR="00343E87" w:rsidRPr="006669D5" w:rsidRDefault="006669D5">
      <w:pPr>
        <w:autoSpaceDE w:val="0"/>
        <w:autoSpaceDN w:val="0"/>
        <w:spacing w:before="70" w:after="0"/>
        <w:ind w:right="144" w:firstLine="180"/>
        <w:rPr>
          <w:lang w:val="ru-RU"/>
        </w:rPr>
      </w:pPr>
      <w:r w:rsidRPr="006669D5">
        <w:rPr>
          <w:rFonts w:ascii="Times New Roman" w:eastAsia="Times New Roman" w:hAnsi="Times New Roman"/>
          <w:b/>
          <w:color w:val="000000"/>
          <w:sz w:val="24"/>
          <w:lang w:val="ru-RU"/>
        </w:rPr>
        <w:t>Физическое совершенствование</w:t>
      </w:r>
      <w:r w:rsidRPr="006669D5">
        <w:rPr>
          <w:rFonts w:ascii="Times New Roman" w:eastAsia="Times New Roman" w:hAnsi="Times New Roman"/>
          <w:color w:val="000000"/>
          <w:sz w:val="24"/>
          <w:lang w:val="ru-RU"/>
        </w:rPr>
        <w:t xml:space="preserve">. </w:t>
      </w:r>
      <w:r w:rsidRPr="006669D5">
        <w:rPr>
          <w:rFonts w:ascii="Times New Roman" w:eastAsia="Times New Roman" w:hAnsi="Times New Roman"/>
          <w:b/>
          <w:i/>
          <w:color w:val="000000"/>
          <w:sz w:val="24"/>
          <w:lang w:val="ru-RU"/>
        </w:rPr>
        <w:t>Физкультурно-оздоровительная деятельность</w:t>
      </w:r>
      <w:r w:rsidRPr="006669D5">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343E87" w:rsidRPr="006669D5" w:rsidRDefault="006669D5">
      <w:pPr>
        <w:autoSpaceDE w:val="0"/>
        <w:autoSpaceDN w:val="0"/>
        <w:spacing w:before="70" w:after="0" w:line="262" w:lineRule="auto"/>
        <w:ind w:right="288"/>
        <w:rPr>
          <w:lang w:val="ru-RU"/>
        </w:rPr>
      </w:pPr>
      <w:r w:rsidRPr="006669D5">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43E87" w:rsidRPr="006669D5" w:rsidRDefault="006669D5">
      <w:pPr>
        <w:tabs>
          <w:tab w:val="left" w:pos="180"/>
        </w:tabs>
        <w:autoSpaceDE w:val="0"/>
        <w:autoSpaceDN w:val="0"/>
        <w:spacing w:before="70" w:after="0" w:line="262" w:lineRule="auto"/>
        <w:ind w:right="1296"/>
        <w:rPr>
          <w:lang w:val="ru-RU"/>
        </w:rPr>
      </w:pPr>
      <w:r w:rsidRPr="006669D5">
        <w:rPr>
          <w:lang w:val="ru-RU"/>
        </w:rPr>
        <w:tab/>
      </w:r>
      <w:r w:rsidRPr="006669D5">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343E87" w:rsidRPr="006669D5" w:rsidRDefault="006669D5">
      <w:pPr>
        <w:autoSpaceDE w:val="0"/>
        <w:autoSpaceDN w:val="0"/>
        <w:spacing w:before="70" w:after="0"/>
        <w:ind w:firstLine="180"/>
        <w:rPr>
          <w:lang w:val="ru-RU"/>
        </w:rPr>
      </w:pPr>
      <w:r w:rsidRPr="006669D5">
        <w:rPr>
          <w:rFonts w:ascii="Times New Roman" w:eastAsia="Times New Roman" w:hAnsi="Times New Roman"/>
          <w:i/>
          <w:color w:val="000000"/>
          <w:sz w:val="24"/>
          <w:lang w:val="ru-RU"/>
        </w:rPr>
        <w:t>Модуль «Гимнастика»</w:t>
      </w:r>
      <w:r w:rsidRPr="006669D5">
        <w:rPr>
          <w:rFonts w:ascii="Times New Roman" w:eastAsia="Times New Roman" w:hAnsi="Times New Roman"/>
          <w:color w:val="000000"/>
          <w:sz w:val="24"/>
          <w:lang w:val="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43E87" w:rsidRPr="006669D5" w:rsidRDefault="006669D5">
      <w:pPr>
        <w:autoSpaceDE w:val="0"/>
        <w:autoSpaceDN w:val="0"/>
        <w:spacing w:before="72" w:after="0" w:line="281" w:lineRule="auto"/>
        <w:ind w:firstLine="180"/>
        <w:rPr>
          <w:lang w:val="ru-RU"/>
        </w:rPr>
      </w:pPr>
      <w:r w:rsidRPr="006669D5">
        <w:rPr>
          <w:rFonts w:ascii="Times New Roman" w:eastAsia="Times New Roman" w:hAnsi="Times New Roman"/>
          <w:color w:val="000000"/>
          <w:sz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43E87" w:rsidRPr="006669D5" w:rsidRDefault="006669D5">
      <w:pPr>
        <w:autoSpaceDE w:val="0"/>
        <w:autoSpaceDN w:val="0"/>
        <w:spacing w:before="70" w:after="0" w:line="271" w:lineRule="auto"/>
        <w:ind w:right="144" w:firstLine="180"/>
        <w:rPr>
          <w:lang w:val="ru-RU"/>
        </w:rPr>
      </w:pPr>
      <w:r w:rsidRPr="006669D5">
        <w:rPr>
          <w:rFonts w:ascii="Times New Roman" w:eastAsia="Times New Roman" w:hAnsi="Times New Roman"/>
          <w:i/>
          <w:color w:val="000000"/>
          <w:sz w:val="24"/>
          <w:lang w:val="ru-RU"/>
        </w:rPr>
        <w:t>Модуль «Лёгкая атлетика»</w:t>
      </w:r>
      <w:r w:rsidRPr="006669D5">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43E87" w:rsidRPr="006669D5" w:rsidRDefault="006669D5">
      <w:pPr>
        <w:tabs>
          <w:tab w:val="left" w:pos="180"/>
        </w:tabs>
        <w:autoSpaceDE w:val="0"/>
        <w:autoSpaceDN w:val="0"/>
        <w:spacing w:before="70" w:after="0" w:line="262" w:lineRule="auto"/>
        <w:ind w:right="720"/>
        <w:rPr>
          <w:lang w:val="ru-RU"/>
        </w:rPr>
      </w:pPr>
      <w:r w:rsidRPr="006669D5">
        <w:rPr>
          <w:lang w:val="ru-RU"/>
        </w:rPr>
        <w:tab/>
      </w:r>
      <w:r w:rsidRPr="006669D5">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343E87" w:rsidRPr="006669D5" w:rsidRDefault="006669D5">
      <w:pPr>
        <w:autoSpaceDE w:val="0"/>
        <w:autoSpaceDN w:val="0"/>
        <w:spacing w:before="70" w:after="0"/>
        <w:ind w:right="288" w:firstLine="180"/>
        <w:rPr>
          <w:lang w:val="ru-RU"/>
        </w:rPr>
      </w:pPr>
      <w:r w:rsidRPr="006669D5">
        <w:rPr>
          <w:rFonts w:ascii="Times New Roman" w:eastAsia="Times New Roman" w:hAnsi="Times New Roman"/>
          <w:i/>
          <w:color w:val="000000"/>
          <w:sz w:val="24"/>
          <w:lang w:val="ru-RU"/>
        </w:rPr>
        <w:t>Модуль «Зимние виды спорта»</w:t>
      </w:r>
      <w:r w:rsidRPr="006669D5">
        <w:rPr>
          <w:rFonts w:ascii="Times New Roman" w:eastAsia="Times New Roman" w:hAnsi="Times New Roman"/>
          <w:color w:val="000000"/>
          <w:sz w:val="24"/>
          <w:lang w:val="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43E87" w:rsidRPr="006669D5" w:rsidRDefault="00343E87">
      <w:pPr>
        <w:rPr>
          <w:lang w:val="ru-RU"/>
        </w:rPr>
        <w:sectPr w:rsidR="00343E87" w:rsidRPr="006669D5">
          <w:pgSz w:w="11900" w:h="16840"/>
          <w:pgMar w:top="298" w:right="650" w:bottom="290" w:left="666" w:header="720" w:footer="720" w:gutter="0"/>
          <w:cols w:space="720" w:equalWidth="0">
            <w:col w:w="10584" w:space="0"/>
          </w:cols>
          <w:docGrid w:linePitch="360"/>
        </w:sectPr>
      </w:pPr>
    </w:p>
    <w:p w:rsidR="00343E87" w:rsidRPr="006669D5" w:rsidRDefault="00343E87">
      <w:pPr>
        <w:autoSpaceDE w:val="0"/>
        <w:autoSpaceDN w:val="0"/>
        <w:spacing w:after="96" w:line="220" w:lineRule="exact"/>
        <w:rPr>
          <w:lang w:val="ru-RU"/>
        </w:rPr>
      </w:pPr>
    </w:p>
    <w:p w:rsidR="00343E87" w:rsidRPr="006669D5" w:rsidRDefault="006669D5">
      <w:pPr>
        <w:autoSpaceDE w:val="0"/>
        <w:autoSpaceDN w:val="0"/>
        <w:spacing w:after="0" w:line="230" w:lineRule="auto"/>
        <w:ind w:left="180"/>
        <w:rPr>
          <w:lang w:val="ru-RU"/>
        </w:rPr>
      </w:pPr>
      <w:r w:rsidRPr="006669D5">
        <w:rPr>
          <w:rFonts w:ascii="Times New Roman" w:eastAsia="Times New Roman" w:hAnsi="Times New Roman"/>
          <w:i/>
          <w:color w:val="000000"/>
          <w:sz w:val="24"/>
          <w:lang w:val="ru-RU"/>
        </w:rPr>
        <w:t>Модуль «Спортивные игры»</w:t>
      </w:r>
      <w:r w:rsidRPr="006669D5">
        <w:rPr>
          <w:rFonts w:ascii="Times New Roman" w:eastAsia="Times New Roman" w:hAnsi="Times New Roman"/>
          <w:color w:val="000000"/>
          <w:sz w:val="24"/>
          <w:lang w:val="ru-RU"/>
        </w:rPr>
        <w:t>.</w:t>
      </w:r>
    </w:p>
    <w:p w:rsidR="00343E87" w:rsidRPr="006669D5" w:rsidRDefault="006669D5">
      <w:pPr>
        <w:autoSpaceDE w:val="0"/>
        <w:autoSpaceDN w:val="0"/>
        <w:spacing w:before="70" w:after="0" w:line="271" w:lineRule="auto"/>
        <w:ind w:firstLine="180"/>
        <w:rPr>
          <w:lang w:val="ru-RU"/>
        </w:rPr>
      </w:pPr>
      <w:r w:rsidRPr="006669D5">
        <w:rPr>
          <w:rFonts w:ascii="Times New Roman" w:eastAsia="Times New Roman" w:hAnsi="Times New Roman"/>
          <w:color w:val="000000"/>
          <w:sz w:val="24"/>
          <w:u w:val="single"/>
          <w:lang w:val="ru-RU"/>
        </w:rPr>
        <w:t>Баскетбол</w:t>
      </w:r>
      <w:r w:rsidRPr="006669D5">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43E87" w:rsidRPr="006669D5" w:rsidRDefault="006669D5">
      <w:pPr>
        <w:tabs>
          <w:tab w:val="left" w:pos="180"/>
        </w:tabs>
        <w:autoSpaceDE w:val="0"/>
        <w:autoSpaceDN w:val="0"/>
        <w:spacing w:before="70" w:after="0" w:line="262" w:lineRule="auto"/>
        <w:ind w:right="432"/>
        <w:rPr>
          <w:lang w:val="ru-RU"/>
        </w:rPr>
      </w:pPr>
      <w:r w:rsidRPr="006669D5">
        <w:rPr>
          <w:lang w:val="ru-RU"/>
        </w:rPr>
        <w:tab/>
      </w:r>
      <w:r w:rsidRPr="006669D5">
        <w:rPr>
          <w:rFonts w:ascii="Times New Roman" w:eastAsia="Times New Roman" w:hAnsi="Times New Roman"/>
          <w:color w:val="000000"/>
          <w:sz w:val="24"/>
          <w:u w:val="single"/>
          <w:lang w:val="ru-RU"/>
        </w:rPr>
        <w:t>Волейбол.</w:t>
      </w:r>
      <w:r w:rsidRPr="006669D5">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343E87" w:rsidRPr="006669D5" w:rsidRDefault="006669D5">
      <w:pPr>
        <w:autoSpaceDE w:val="0"/>
        <w:autoSpaceDN w:val="0"/>
        <w:spacing w:before="70" w:after="0" w:line="271" w:lineRule="auto"/>
        <w:ind w:firstLine="180"/>
        <w:rPr>
          <w:lang w:val="ru-RU"/>
        </w:rPr>
      </w:pPr>
      <w:r w:rsidRPr="006669D5">
        <w:rPr>
          <w:rFonts w:ascii="Times New Roman" w:eastAsia="Times New Roman" w:hAnsi="Times New Roman"/>
          <w:color w:val="000000"/>
          <w:sz w:val="24"/>
          <w:u w:val="single"/>
          <w:lang w:val="ru-RU"/>
        </w:rPr>
        <w:t>Футбол.</w:t>
      </w:r>
      <w:r w:rsidRPr="006669D5">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343E87" w:rsidRPr="006669D5" w:rsidRDefault="006669D5">
      <w:pPr>
        <w:tabs>
          <w:tab w:val="left" w:pos="180"/>
        </w:tabs>
        <w:autoSpaceDE w:val="0"/>
        <w:autoSpaceDN w:val="0"/>
        <w:spacing w:before="70" w:after="0" w:line="262" w:lineRule="auto"/>
        <w:ind w:right="432"/>
        <w:rPr>
          <w:lang w:val="ru-RU"/>
        </w:rPr>
      </w:pPr>
      <w:r w:rsidRPr="006669D5">
        <w:rPr>
          <w:lang w:val="ru-RU"/>
        </w:rPr>
        <w:tab/>
      </w:r>
      <w:r w:rsidRPr="006669D5">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43E87" w:rsidRPr="006669D5" w:rsidRDefault="006669D5">
      <w:pPr>
        <w:autoSpaceDE w:val="0"/>
        <w:autoSpaceDN w:val="0"/>
        <w:spacing w:before="72" w:after="0" w:line="271" w:lineRule="auto"/>
        <w:ind w:right="288" w:firstLine="180"/>
        <w:rPr>
          <w:lang w:val="ru-RU"/>
        </w:rPr>
      </w:pPr>
      <w:r w:rsidRPr="006669D5">
        <w:rPr>
          <w:rFonts w:ascii="Times New Roman" w:eastAsia="Times New Roman" w:hAnsi="Times New Roman"/>
          <w:i/>
          <w:color w:val="000000"/>
          <w:sz w:val="24"/>
          <w:lang w:val="ru-RU"/>
        </w:rPr>
        <w:t>Модуль «Спорт»</w:t>
      </w:r>
      <w:r w:rsidRPr="006669D5">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6669D5">
        <w:rPr>
          <w:lang w:val="ru-RU"/>
        </w:rPr>
        <w:br/>
      </w:r>
      <w:r w:rsidRPr="006669D5">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43E87" w:rsidRPr="006669D5" w:rsidRDefault="00343E87">
      <w:pPr>
        <w:rPr>
          <w:lang w:val="ru-RU"/>
        </w:rPr>
        <w:sectPr w:rsidR="00343E87" w:rsidRPr="006669D5">
          <w:pgSz w:w="11900" w:h="16840"/>
          <w:pgMar w:top="316" w:right="728" w:bottom="1440" w:left="666" w:header="720" w:footer="720" w:gutter="0"/>
          <w:cols w:space="720" w:equalWidth="0">
            <w:col w:w="10506" w:space="0"/>
          </w:cols>
          <w:docGrid w:linePitch="360"/>
        </w:sectPr>
      </w:pPr>
    </w:p>
    <w:p w:rsidR="00343E87" w:rsidRPr="006669D5" w:rsidRDefault="00343E87">
      <w:pPr>
        <w:autoSpaceDE w:val="0"/>
        <w:autoSpaceDN w:val="0"/>
        <w:spacing w:after="78" w:line="220" w:lineRule="exact"/>
        <w:rPr>
          <w:lang w:val="ru-RU"/>
        </w:rPr>
      </w:pPr>
    </w:p>
    <w:p w:rsidR="00343E87" w:rsidRPr="006669D5" w:rsidRDefault="006669D5">
      <w:pPr>
        <w:autoSpaceDE w:val="0"/>
        <w:autoSpaceDN w:val="0"/>
        <w:spacing w:after="0" w:line="230" w:lineRule="auto"/>
        <w:rPr>
          <w:lang w:val="ru-RU"/>
        </w:rPr>
      </w:pPr>
      <w:r w:rsidRPr="006669D5">
        <w:rPr>
          <w:rFonts w:ascii="Times New Roman" w:eastAsia="Times New Roman" w:hAnsi="Times New Roman"/>
          <w:b/>
          <w:color w:val="000000"/>
          <w:sz w:val="24"/>
          <w:lang w:val="ru-RU"/>
        </w:rPr>
        <w:t>ПЛАНИРУЕМЫЕ ОБРАЗОВАТЕЛЬНЫЕ РЕЗУЛЬТАТЫ</w:t>
      </w:r>
    </w:p>
    <w:p w:rsidR="00343E87" w:rsidRPr="006669D5" w:rsidRDefault="006669D5">
      <w:pPr>
        <w:autoSpaceDE w:val="0"/>
        <w:autoSpaceDN w:val="0"/>
        <w:spacing w:before="346" w:after="0" w:line="230" w:lineRule="auto"/>
        <w:ind w:left="180"/>
        <w:rPr>
          <w:lang w:val="ru-RU"/>
        </w:rPr>
      </w:pPr>
      <w:r w:rsidRPr="006669D5">
        <w:rPr>
          <w:rFonts w:ascii="Times New Roman" w:eastAsia="Times New Roman" w:hAnsi="Times New Roman"/>
          <w:b/>
          <w:color w:val="000000"/>
          <w:sz w:val="24"/>
          <w:lang w:val="ru-RU"/>
        </w:rPr>
        <w:t>ЛИЧНОСТНЫЕ РЕЗУЛЬТАТЫ</w:t>
      </w:r>
    </w:p>
    <w:p w:rsidR="00343E87" w:rsidRPr="006669D5" w:rsidRDefault="006669D5">
      <w:pPr>
        <w:tabs>
          <w:tab w:val="left" w:pos="180"/>
        </w:tabs>
        <w:autoSpaceDE w:val="0"/>
        <w:autoSpaceDN w:val="0"/>
        <w:spacing w:before="190" w:after="0" w:line="290" w:lineRule="auto"/>
        <w:rPr>
          <w:lang w:val="ru-RU"/>
        </w:rPr>
      </w:pPr>
      <w:r w:rsidRPr="006669D5">
        <w:rPr>
          <w:lang w:val="ru-RU"/>
        </w:rPr>
        <w:tab/>
      </w:r>
      <w:r w:rsidRPr="006669D5">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6669D5">
        <w:rPr>
          <w:lang w:val="ru-RU"/>
        </w:rPr>
        <w:br/>
      </w:r>
      <w:r w:rsidRPr="006669D5">
        <w:rPr>
          <w:rFonts w:ascii="Times New Roman" w:eastAsia="Times New Roman" w:hAnsi="Times New Roman"/>
          <w:color w:val="000000"/>
          <w:sz w:val="24"/>
          <w:lang w:val="ru-RU"/>
        </w:rPr>
        <w:t xml:space="preserve">телосложения, самовыражению в избранном виде спорта;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6669D5">
        <w:rPr>
          <w:lang w:val="ru-RU"/>
        </w:rPr>
        <w:tab/>
      </w:r>
      <w:r w:rsidRPr="006669D5">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6669D5">
        <w:rPr>
          <w:lang w:val="ru-RU"/>
        </w:rPr>
        <w:tab/>
      </w:r>
      <w:r w:rsidRPr="006669D5">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6669D5">
        <w:rPr>
          <w:lang w:val="ru-RU"/>
        </w:rPr>
        <w:br/>
      </w:r>
      <w:r w:rsidRPr="006669D5">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343E87" w:rsidRPr="006669D5" w:rsidRDefault="006669D5">
      <w:pPr>
        <w:autoSpaceDE w:val="0"/>
        <w:autoSpaceDN w:val="0"/>
        <w:spacing w:before="190" w:after="0" w:line="230" w:lineRule="auto"/>
        <w:ind w:left="180"/>
        <w:rPr>
          <w:lang w:val="ru-RU"/>
        </w:rPr>
      </w:pPr>
      <w:r w:rsidRPr="006669D5">
        <w:rPr>
          <w:rFonts w:ascii="Times New Roman" w:eastAsia="Times New Roman" w:hAnsi="Times New Roman"/>
          <w:b/>
          <w:color w:val="000000"/>
          <w:sz w:val="24"/>
          <w:lang w:val="ru-RU"/>
        </w:rPr>
        <w:t>МЕТАПРЕДМЕТНЫЕ РЕЗУЛЬТАТЫ</w:t>
      </w:r>
    </w:p>
    <w:p w:rsidR="00343E87" w:rsidRPr="006669D5" w:rsidRDefault="006669D5">
      <w:pPr>
        <w:tabs>
          <w:tab w:val="left" w:pos="180"/>
        </w:tabs>
        <w:autoSpaceDE w:val="0"/>
        <w:autoSpaceDN w:val="0"/>
        <w:spacing w:before="190" w:after="0" w:line="281" w:lineRule="auto"/>
        <w:ind w:right="144"/>
        <w:rPr>
          <w:lang w:val="ru-RU"/>
        </w:rPr>
      </w:pPr>
      <w:r w:rsidRPr="006669D5">
        <w:rPr>
          <w:lang w:val="ru-RU"/>
        </w:rPr>
        <w:tab/>
      </w:r>
      <w:r w:rsidRPr="006669D5">
        <w:rPr>
          <w:rFonts w:ascii="Times New Roman" w:eastAsia="Times New Roman" w:hAnsi="Times New Roman"/>
          <w:b/>
          <w:i/>
          <w:color w:val="000000"/>
          <w:sz w:val="24"/>
          <w:lang w:val="ru-RU"/>
        </w:rPr>
        <w:t xml:space="preserve">Универсальные познавательные действия: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6669D5">
        <w:rPr>
          <w:lang w:val="ru-RU"/>
        </w:rPr>
        <w:br/>
      </w:r>
      <w:r w:rsidRPr="006669D5">
        <w:rPr>
          <w:lang w:val="ru-RU"/>
        </w:rPr>
        <w:tab/>
      </w:r>
      <w:r w:rsidRPr="006669D5">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43E87" w:rsidRPr="006669D5" w:rsidRDefault="00343E87">
      <w:pPr>
        <w:rPr>
          <w:lang w:val="ru-RU"/>
        </w:rPr>
        <w:sectPr w:rsidR="00343E87" w:rsidRPr="006669D5">
          <w:pgSz w:w="11900" w:h="16840"/>
          <w:pgMar w:top="298" w:right="644" w:bottom="444" w:left="666" w:header="720" w:footer="720" w:gutter="0"/>
          <w:cols w:space="720" w:equalWidth="0">
            <w:col w:w="10590" w:space="0"/>
          </w:cols>
          <w:docGrid w:linePitch="360"/>
        </w:sectPr>
      </w:pPr>
    </w:p>
    <w:p w:rsidR="00343E87" w:rsidRPr="006669D5" w:rsidRDefault="00343E87">
      <w:pPr>
        <w:autoSpaceDE w:val="0"/>
        <w:autoSpaceDN w:val="0"/>
        <w:spacing w:after="78" w:line="220" w:lineRule="exact"/>
        <w:rPr>
          <w:lang w:val="ru-RU"/>
        </w:rPr>
      </w:pPr>
    </w:p>
    <w:p w:rsidR="00343E87" w:rsidRPr="006669D5" w:rsidRDefault="006669D5">
      <w:pPr>
        <w:tabs>
          <w:tab w:val="left" w:pos="180"/>
        </w:tabs>
        <w:autoSpaceDE w:val="0"/>
        <w:autoSpaceDN w:val="0"/>
        <w:spacing w:after="0" w:line="288" w:lineRule="auto"/>
        <w:ind w:right="288"/>
        <w:rPr>
          <w:lang w:val="ru-RU"/>
        </w:rPr>
      </w:pPr>
      <w:r w:rsidRPr="006669D5">
        <w:rPr>
          <w:lang w:val="ru-RU"/>
        </w:rPr>
        <w:tab/>
      </w:r>
      <w:r w:rsidRPr="006669D5">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6669D5">
        <w:rPr>
          <w:lang w:val="ru-RU"/>
        </w:rPr>
        <w:br/>
      </w:r>
      <w:r w:rsidRPr="006669D5">
        <w:rPr>
          <w:lang w:val="ru-RU"/>
        </w:rPr>
        <w:tab/>
      </w:r>
      <w:r w:rsidRPr="006669D5">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343E87" w:rsidRPr="006669D5" w:rsidRDefault="006669D5">
      <w:pPr>
        <w:tabs>
          <w:tab w:val="left" w:pos="180"/>
        </w:tabs>
        <w:autoSpaceDE w:val="0"/>
        <w:autoSpaceDN w:val="0"/>
        <w:spacing w:before="70" w:after="0" w:line="288" w:lineRule="auto"/>
        <w:rPr>
          <w:lang w:val="ru-RU"/>
        </w:rPr>
      </w:pPr>
      <w:r w:rsidRPr="006669D5">
        <w:rPr>
          <w:lang w:val="ru-RU"/>
        </w:rPr>
        <w:tab/>
      </w:r>
      <w:r w:rsidRPr="006669D5">
        <w:rPr>
          <w:rFonts w:ascii="Times New Roman" w:eastAsia="Times New Roman" w:hAnsi="Times New Roman"/>
          <w:b/>
          <w:i/>
          <w:color w:val="000000"/>
          <w:sz w:val="24"/>
          <w:lang w:val="ru-RU"/>
        </w:rPr>
        <w:t xml:space="preserve">Универсальные коммуникативные действия: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6669D5">
        <w:rPr>
          <w:lang w:val="ru-RU"/>
        </w:rPr>
        <w:tab/>
      </w:r>
      <w:r w:rsidRPr="006669D5">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6669D5">
        <w:rPr>
          <w:lang w:val="ru-RU"/>
        </w:rPr>
        <w:br/>
      </w:r>
      <w:r w:rsidRPr="006669D5">
        <w:rPr>
          <w:lang w:val="ru-RU"/>
        </w:rPr>
        <w:tab/>
      </w:r>
      <w:r w:rsidRPr="006669D5">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343E87" w:rsidRPr="006669D5" w:rsidRDefault="006669D5">
      <w:pPr>
        <w:tabs>
          <w:tab w:val="left" w:pos="180"/>
        </w:tabs>
        <w:autoSpaceDE w:val="0"/>
        <w:autoSpaceDN w:val="0"/>
        <w:spacing w:before="72" w:after="0" w:line="288" w:lineRule="auto"/>
        <w:rPr>
          <w:lang w:val="ru-RU"/>
        </w:rPr>
      </w:pPr>
      <w:r w:rsidRPr="006669D5">
        <w:rPr>
          <w:lang w:val="ru-RU"/>
        </w:rPr>
        <w:tab/>
      </w:r>
      <w:r w:rsidRPr="006669D5">
        <w:rPr>
          <w:rFonts w:ascii="Times New Roman" w:eastAsia="Times New Roman" w:hAnsi="Times New Roman"/>
          <w:b/>
          <w:i/>
          <w:color w:val="000000"/>
          <w:sz w:val="24"/>
          <w:lang w:val="ru-RU"/>
        </w:rPr>
        <w:t xml:space="preserve">Универсальные учебные регулятивные действия: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6669D5">
        <w:rPr>
          <w:lang w:val="ru-RU"/>
        </w:rPr>
        <w:br/>
      </w:r>
      <w:r w:rsidRPr="006669D5">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6669D5">
        <w:rPr>
          <w:lang w:val="ru-RU"/>
        </w:rPr>
        <w:tab/>
      </w:r>
      <w:r w:rsidRPr="006669D5">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6669D5">
        <w:rPr>
          <w:lang w:val="ru-RU"/>
        </w:rPr>
        <w:br/>
      </w:r>
      <w:r w:rsidRPr="006669D5">
        <w:rPr>
          <w:lang w:val="ru-RU"/>
        </w:rPr>
        <w:tab/>
      </w:r>
      <w:r w:rsidRPr="006669D5">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343E87" w:rsidRPr="006669D5" w:rsidRDefault="00343E87">
      <w:pPr>
        <w:rPr>
          <w:lang w:val="ru-RU"/>
        </w:rPr>
        <w:sectPr w:rsidR="00343E87" w:rsidRPr="006669D5">
          <w:pgSz w:w="11900" w:h="16840"/>
          <w:pgMar w:top="298" w:right="732" w:bottom="428" w:left="666" w:header="720" w:footer="720" w:gutter="0"/>
          <w:cols w:space="720" w:equalWidth="0">
            <w:col w:w="10502" w:space="0"/>
          </w:cols>
          <w:docGrid w:linePitch="360"/>
        </w:sectPr>
      </w:pPr>
    </w:p>
    <w:p w:rsidR="00343E87" w:rsidRPr="006669D5" w:rsidRDefault="00343E87">
      <w:pPr>
        <w:autoSpaceDE w:val="0"/>
        <w:autoSpaceDN w:val="0"/>
        <w:spacing w:after="66" w:line="220" w:lineRule="exact"/>
        <w:rPr>
          <w:lang w:val="ru-RU"/>
        </w:rPr>
      </w:pPr>
    </w:p>
    <w:p w:rsidR="00343E87" w:rsidRPr="006669D5" w:rsidRDefault="006669D5">
      <w:pPr>
        <w:autoSpaceDE w:val="0"/>
        <w:autoSpaceDN w:val="0"/>
        <w:spacing w:after="0" w:line="262" w:lineRule="auto"/>
        <w:rPr>
          <w:lang w:val="ru-RU"/>
        </w:rPr>
      </w:pPr>
      <w:r w:rsidRPr="006669D5">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343E87" w:rsidRPr="006669D5" w:rsidRDefault="006669D5">
      <w:pPr>
        <w:autoSpaceDE w:val="0"/>
        <w:autoSpaceDN w:val="0"/>
        <w:spacing w:before="190" w:after="0" w:line="230" w:lineRule="auto"/>
        <w:ind w:left="180"/>
        <w:rPr>
          <w:lang w:val="ru-RU"/>
        </w:rPr>
      </w:pPr>
      <w:r w:rsidRPr="006669D5">
        <w:rPr>
          <w:rFonts w:ascii="Times New Roman" w:eastAsia="Times New Roman" w:hAnsi="Times New Roman"/>
          <w:b/>
          <w:color w:val="000000"/>
          <w:sz w:val="24"/>
          <w:lang w:val="ru-RU"/>
        </w:rPr>
        <w:t>ПРЕДМЕТНЫЕ РЕЗУЛЬТАТЫ</w:t>
      </w:r>
    </w:p>
    <w:p w:rsidR="00343E87" w:rsidRPr="006669D5" w:rsidRDefault="006669D5">
      <w:pPr>
        <w:tabs>
          <w:tab w:val="left" w:pos="180"/>
        </w:tabs>
        <w:autoSpaceDE w:val="0"/>
        <w:autoSpaceDN w:val="0"/>
        <w:spacing w:before="190" w:after="0" w:line="290" w:lineRule="auto"/>
        <w:rPr>
          <w:lang w:val="ru-RU"/>
        </w:rPr>
      </w:pPr>
      <w:r w:rsidRPr="006669D5">
        <w:rPr>
          <w:lang w:val="ru-RU"/>
        </w:rPr>
        <w:tab/>
      </w:r>
      <w:r w:rsidRPr="006669D5">
        <w:rPr>
          <w:rFonts w:ascii="Times New Roman" w:eastAsia="Times New Roman" w:hAnsi="Times New Roman"/>
          <w:color w:val="000000"/>
          <w:sz w:val="24"/>
          <w:lang w:val="ru-RU"/>
        </w:rPr>
        <w:t xml:space="preserve">К концу обучения в 5 классе обучающийся научится: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6669D5">
        <w:rPr>
          <w:lang w:val="ru-RU"/>
        </w:rPr>
        <w:br/>
      </w:r>
      <w:r w:rsidRPr="006669D5">
        <w:rPr>
          <w:lang w:val="ru-RU"/>
        </w:rPr>
        <w:tab/>
      </w:r>
      <w:r w:rsidRPr="006669D5">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6669D5">
        <w:rPr>
          <w:lang w:val="ru-RU"/>
        </w:rPr>
        <w:br/>
      </w:r>
      <w:r w:rsidRPr="006669D5">
        <w:rPr>
          <w:rFonts w:ascii="Times New Roman" w:eastAsia="Times New Roman" w:hAnsi="Times New Roman"/>
          <w:color w:val="000000"/>
          <w:sz w:val="24"/>
          <w:lang w:val="ru-RU"/>
        </w:rPr>
        <w:t xml:space="preserve">«напрыгивания с последующим спрыгиванием» (девочки);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6669D5">
        <w:rPr>
          <w:lang w:val="ru-RU"/>
        </w:rPr>
        <w:br/>
      </w:r>
      <w:r w:rsidRPr="006669D5">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передвигаться на лыжах попеременным двухшажным ходом (для бесснежных районов — имитация передвижения);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демонстрировать технические действия в спортивных играх: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6669D5">
        <w:rPr>
          <w:lang w:val="ru-RU"/>
        </w:rPr>
        <w:br/>
      </w:r>
      <w:r w:rsidRPr="006669D5">
        <w:rPr>
          <w:lang w:val="ru-RU"/>
        </w:rPr>
        <w:tab/>
      </w:r>
      <w:r w:rsidRPr="006669D5">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6669D5">
        <w:rPr>
          <w:lang w:val="ru-RU"/>
        </w:rPr>
        <w:br/>
      </w:r>
      <w:r w:rsidRPr="006669D5">
        <w:rPr>
          <w:lang w:val="ru-RU"/>
        </w:rPr>
        <w:tab/>
      </w:r>
      <w:r w:rsidRPr="006669D5">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43E87" w:rsidRPr="006669D5" w:rsidRDefault="00343E87">
      <w:pPr>
        <w:rPr>
          <w:lang w:val="ru-RU"/>
        </w:rPr>
        <w:sectPr w:rsidR="00343E87" w:rsidRPr="006669D5">
          <w:pgSz w:w="11900" w:h="16840"/>
          <w:pgMar w:top="286" w:right="652" w:bottom="1440" w:left="666" w:header="720" w:footer="720" w:gutter="0"/>
          <w:cols w:space="720" w:equalWidth="0">
            <w:col w:w="10582" w:space="0"/>
          </w:cols>
          <w:docGrid w:linePitch="360"/>
        </w:sectPr>
      </w:pPr>
    </w:p>
    <w:p w:rsidR="00343E87" w:rsidRPr="006669D5" w:rsidRDefault="00343E87">
      <w:pPr>
        <w:autoSpaceDE w:val="0"/>
        <w:autoSpaceDN w:val="0"/>
        <w:spacing w:after="64" w:line="220" w:lineRule="exact"/>
        <w:rPr>
          <w:lang w:val="ru-RU"/>
        </w:rPr>
      </w:pPr>
    </w:p>
    <w:p w:rsidR="00343E87" w:rsidRDefault="006669D5">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4082"/>
        <w:gridCol w:w="528"/>
        <w:gridCol w:w="1106"/>
        <w:gridCol w:w="1140"/>
        <w:gridCol w:w="864"/>
        <w:gridCol w:w="4696"/>
        <w:gridCol w:w="1236"/>
        <w:gridCol w:w="1382"/>
      </w:tblGrid>
      <w:tr w:rsidR="00343E8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0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30" w:lineRule="auto"/>
              <w:ind w:left="72"/>
              <w:rPr>
                <w:lang w:val="ru-RU"/>
              </w:rPr>
            </w:pPr>
            <w:r w:rsidRPr="006669D5">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6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343E8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343E87" w:rsidRDefault="00343E87"/>
        </w:tc>
        <w:tc>
          <w:tcPr>
            <w:tcW w:w="1726" w:type="dxa"/>
            <w:vMerge/>
            <w:tcBorders>
              <w:top w:val="single" w:sz="4" w:space="0" w:color="000000"/>
              <w:left w:val="single" w:sz="4" w:space="0" w:color="000000"/>
              <w:bottom w:val="single" w:sz="4" w:space="0" w:color="000000"/>
              <w:right w:val="single" w:sz="4" w:space="0" w:color="000000"/>
            </w:tcBorders>
          </w:tcPr>
          <w:p w:rsidR="00343E87" w:rsidRDefault="00343E87"/>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343E87" w:rsidRDefault="00343E87"/>
        </w:tc>
        <w:tc>
          <w:tcPr>
            <w:tcW w:w="1726" w:type="dxa"/>
            <w:vMerge/>
            <w:tcBorders>
              <w:top w:val="single" w:sz="4" w:space="0" w:color="000000"/>
              <w:left w:val="single" w:sz="4" w:space="0" w:color="000000"/>
              <w:bottom w:val="single" w:sz="4" w:space="0" w:color="000000"/>
              <w:right w:val="single" w:sz="4" w:space="0" w:color="000000"/>
            </w:tcBorders>
          </w:tcPr>
          <w:p w:rsidR="00343E87" w:rsidRDefault="00343E87"/>
        </w:tc>
        <w:tc>
          <w:tcPr>
            <w:tcW w:w="1726" w:type="dxa"/>
            <w:vMerge/>
            <w:tcBorders>
              <w:top w:val="single" w:sz="4" w:space="0" w:color="000000"/>
              <w:left w:val="single" w:sz="4" w:space="0" w:color="000000"/>
              <w:bottom w:val="single" w:sz="4" w:space="0" w:color="000000"/>
              <w:right w:val="single" w:sz="4" w:space="0" w:color="000000"/>
            </w:tcBorders>
          </w:tcPr>
          <w:p w:rsidR="00343E87" w:rsidRDefault="00343E87"/>
        </w:tc>
        <w:tc>
          <w:tcPr>
            <w:tcW w:w="1726" w:type="dxa"/>
            <w:vMerge/>
            <w:tcBorders>
              <w:top w:val="single" w:sz="4" w:space="0" w:color="000000"/>
              <w:left w:val="single" w:sz="4" w:space="0" w:color="000000"/>
              <w:bottom w:val="single" w:sz="4" w:space="0" w:color="000000"/>
              <w:right w:val="single" w:sz="4" w:space="0" w:color="000000"/>
            </w:tcBorders>
          </w:tcPr>
          <w:p w:rsidR="00343E87" w:rsidRDefault="00343E87"/>
        </w:tc>
      </w:tr>
      <w:tr w:rsidR="00343E87" w:rsidRPr="00416D44">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343E87" w:rsidRPr="006669D5" w:rsidRDefault="006669D5">
            <w:pPr>
              <w:autoSpaceDE w:val="0"/>
              <w:autoSpaceDN w:val="0"/>
              <w:spacing w:before="78" w:after="0" w:line="230" w:lineRule="auto"/>
              <w:ind w:left="72"/>
              <w:rPr>
                <w:lang w:val="ru-RU"/>
              </w:rPr>
            </w:pPr>
            <w:r w:rsidRPr="006669D5">
              <w:rPr>
                <w:rFonts w:ascii="Times New Roman" w:eastAsia="Times New Roman" w:hAnsi="Times New Roman"/>
                <w:b/>
                <w:color w:val="000000"/>
                <w:w w:val="97"/>
                <w:sz w:val="16"/>
                <w:lang w:val="ru-RU"/>
              </w:rPr>
              <w:t>Раздел 1. ЗНАНИЯ О ФИЗИЧЕСКОЙ КУЛЬТУРЕ</w:t>
            </w:r>
          </w:p>
        </w:tc>
      </w:tr>
      <w:tr w:rsidR="00343E87">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jc w:val="center"/>
            </w:pPr>
            <w:r>
              <w:rPr>
                <w:rFonts w:ascii="Times New Roman" w:eastAsia="Times New Roman" w:hAnsi="Times New Roman"/>
                <w:color w:val="000000"/>
                <w:w w:val="97"/>
                <w:sz w:val="16"/>
              </w:rPr>
              <w:t>1.1.</w:t>
            </w:r>
          </w:p>
        </w:tc>
        <w:tc>
          <w:tcPr>
            <w:tcW w:w="4082"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864"/>
              <w:rPr>
                <w:lang w:val="ru-RU"/>
              </w:rPr>
            </w:pPr>
            <w:r w:rsidRPr="006669D5">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28" w:type="dxa"/>
            <w:tcBorders>
              <w:top w:val="single" w:sz="5"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jc w:val="center"/>
            </w:pPr>
            <w:r>
              <w:rPr>
                <w:rFonts w:ascii="Times New Roman" w:eastAsia="Times New Roman" w:hAnsi="Times New Roman"/>
                <w:color w:val="000000"/>
                <w:w w:val="97"/>
                <w:sz w:val="16"/>
              </w:rPr>
              <w:t>02.09.2022</w:t>
            </w:r>
          </w:p>
        </w:tc>
        <w:tc>
          <w:tcPr>
            <w:tcW w:w="4696"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Pr>
                <w:lang w:val="ru-RU"/>
              </w:rPr>
            </w:pPr>
            <w:r w:rsidRPr="006669D5">
              <w:rPr>
                <w:rFonts w:ascii="Times New Roman" w:eastAsia="Times New Roman" w:hAnsi="Times New Roman"/>
                <w:color w:val="000000"/>
                <w:w w:val="97"/>
                <w:sz w:val="16"/>
                <w:lang w:val="ru-RU"/>
              </w:rPr>
              <w:t>обсуждают задачи и содержание занятий физической культурой на предстоящий учебный год;;</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288"/>
              <w:rPr>
                <w:lang w:val="ru-RU"/>
              </w:rPr>
            </w:pPr>
            <w:r w:rsidRPr="006669D5">
              <w:rPr>
                <w:rFonts w:ascii="Times New Roman" w:eastAsia="Times New Roman" w:hAnsi="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08.09.2022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Pr>
                <w:lang w:val="ru-RU"/>
              </w:rPr>
            </w:pPr>
            <w:r w:rsidRPr="006669D5">
              <w:rPr>
                <w:rFonts w:ascii="Times New Roman" w:eastAsia="Times New Roman" w:hAnsi="Times New Roman"/>
                <w:color w:val="000000"/>
                <w:w w:val="97"/>
                <w:sz w:val="16"/>
                <w:lang w:val="ru-RU"/>
              </w:rPr>
              <w:t>осознают положительное влияние каждой из форм организации занятий на состояние здоровья, физическое развитие и физическую подготовленность;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288"/>
              <w:rPr>
                <w:lang w:val="ru-RU"/>
              </w:rPr>
            </w:pPr>
            <w:r w:rsidRPr="006669D5">
              <w:rPr>
                <w:rFonts w:ascii="Times New Roman" w:eastAsia="Times New Roman" w:hAnsi="Times New Roman"/>
                <w:b/>
                <w:color w:val="000000"/>
                <w:w w:val="97"/>
                <w:sz w:val="16"/>
                <w:lang w:val="ru-RU"/>
              </w:rPr>
              <w:t xml:space="preserve">Знакомство с понятием «здоровый образ жизни» и значением здорового образа жизни в </w:t>
            </w:r>
            <w:r w:rsidRPr="006669D5">
              <w:rPr>
                <w:lang w:val="ru-RU"/>
              </w:rPr>
              <w:br/>
            </w:r>
            <w:r w:rsidRPr="006669D5">
              <w:rPr>
                <w:rFonts w:ascii="Times New Roman" w:eastAsia="Times New Roman" w:hAnsi="Times New Roman"/>
                <w:b/>
                <w:color w:val="000000"/>
                <w:w w:val="97"/>
                <w:sz w:val="16"/>
                <w:lang w:val="ru-RU"/>
              </w:rPr>
              <w:t>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14.09.2022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288"/>
              <w:rPr>
                <w:lang w:val="ru-RU"/>
              </w:rPr>
            </w:pPr>
            <w:r w:rsidRPr="006669D5">
              <w:rPr>
                <w:rFonts w:ascii="Times New Roman" w:eastAsia="Times New Roman" w:hAnsi="Times New Roman"/>
                <w:color w:val="000000"/>
                <w:w w:val="97"/>
                <w:sz w:val="16"/>
                <w:lang w:val="ru-RU"/>
              </w:rPr>
              <w:t>приводят примеры содержательного наполнения форм занятий физкультурно-оздоровительной и спортивно-оздоровительной направленности;;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30" w:lineRule="auto"/>
              <w:ind w:left="72"/>
              <w:rPr>
                <w:lang w:val="ru-RU"/>
              </w:rPr>
            </w:pPr>
            <w:r w:rsidRPr="006669D5">
              <w:rPr>
                <w:rFonts w:ascii="Times New Roman" w:eastAsia="Times New Roman" w:hAnsi="Times New Roman"/>
                <w:b/>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21.12.2022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Pr>
                <w:lang w:val="ru-RU"/>
              </w:rPr>
            </w:pPr>
            <w:r w:rsidRPr="006669D5">
              <w:rPr>
                <w:rFonts w:ascii="Times New Roman" w:eastAsia="Times New Roman" w:hAnsi="Times New Roman"/>
                <w:color w:val="000000"/>
                <w:w w:val="97"/>
                <w:sz w:val="16"/>
                <w:lang w:val="ru-RU"/>
              </w:rPr>
              <w:t xml:space="preserve">анализируют состав видов спорта, входивших в программу </w:t>
            </w:r>
            <w:r w:rsidRPr="006669D5">
              <w:rPr>
                <w:lang w:val="ru-RU"/>
              </w:rPr>
              <w:br/>
            </w:r>
            <w:r w:rsidRPr="006669D5">
              <w:rPr>
                <w:rFonts w:ascii="Times New Roman" w:eastAsia="Times New Roman" w:hAnsi="Times New Roman"/>
                <w:color w:val="000000"/>
                <w:w w:val="97"/>
                <w:sz w:val="16"/>
                <w:lang w:val="ru-RU"/>
              </w:rPr>
              <w:t>Олимпийских игр Древней Греции, сравнивают их с видами спорта из программы современных Олимпийских игр;;</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34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4</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343E87"/>
        </w:tc>
      </w:tr>
      <w:tr w:rsidR="00343E8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343E87">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jc w:val="center"/>
            </w:pPr>
            <w:r>
              <w:rPr>
                <w:rFonts w:ascii="Times New Roman" w:eastAsia="Times New Roman" w:hAnsi="Times New Roman"/>
                <w:color w:val="000000"/>
                <w:w w:val="97"/>
                <w:sz w:val="16"/>
              </w:rPr>
              <w:t>2.1.</w:t>
            </w:r>
          </w:p>
        </w:tc>
        <w:tc>
          <w:tcPr>
            <w:tcW w:w="4082"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864"/>
              <w:rPr>
                <w:lang w:val="ru-RU"/>
              </w:rPr>
            </w:pPr>
            <w:r w:rsidRPr="006669D5">
              <w:rPr>
                <w:rFonts w:ascii="Times New Roman" w:eastAsia="Times New Roman" w:hAnsi="Times New Roman"/>
                <w:b/>
                <w:color w:val="000000"/>
                <w:w w:val="97"/>
                <w:sz w:val="16"/>
                <w:lang w:val="ru-RU"/>
              </w:rPr>
              <w:t>Режим дня и его значение для современного школьника</w:t>
            </w:r>
          </w:p>
        </w:tc>
        <w:tc>
          <w:tcPr>
            <w:tcW w:w="528" w:type="dxa"/>
            <w:tcBorders>
              <w:top w:val="single" w:sz="5"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jc w:val="center"/>
            </w:pPr>
            <w:r>
              <w:rPr>
                <w:rFonts w:ascii="Times New Roman" w:eastAsia="Times New Roman" w:hAnsi="Times New Roman"/>
                <w:color w:val="000000"/>
                <w:w w:val="97"/>
                <w:sz w:val="16"/>
              </w:rPr>
              <w:t>12.10.2022</w:t>
            </w:r>
          </w:p>
        </w:tc>
        <w:tc>
          <w:tcPr>
            <w:tcW w:w="4696"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Pr>
                <w:lang w:val="ru-RU"/>
              </w:rPr>
            </w:pPr>
            <w:r w:rsidRPr="006669D5">
              <w:rPr>
                <w:rFonts w:ascii="Times New Roman" w:eastAsia="Times New Roman" w:hAnsi="Times New Roman"/>
                <w:color w:val="000000"/>
                <w:w w:val="97"/>
                <w:sz w:val="16"/>
                <w:lang w:val="ru-RU"/>
              </w:rPr>
              <w:t xml:space="preserve">устанавливают причинно-следственную связь между </w:t>
            </w:r>
            <w:r w:rsidRPr="006669D5">
              <w:rPr>
                <w:lang w:val="ru-RU"/>
              </w:rPr>
              <w:br/>
            </w:r>
            <w:r w:rsidRPr="006669D5">
              <w:rPr>
                <w:rFonts w:ascii="Times New Roman" w:eastAsia="Times New Roman" w:hAnsi="Times New Roman"/>
                <w:color w:val="000000"/>
                <w:w w:val="97"/>
                <w:sz w:val="16"/>
                <w:lang w:val="ru-RU"/>
              </w:rPr>
              <w:t>планированием режима дня школьника и изменениями показателей работоспособности в течение дня.;</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https://resh.edu.ru</w:t>
            </w:r>
          </w:p>
        </w:tc>
      </w:tr>
      <w:tr w:rsidR="00343E8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2.2.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576"/>
              <w:rPr>
                <w:lang w:val="ru-RU"/>
              </w:rPr>
            </w:pPr>
            <w:r w:rsidRPr="006669D5">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26.10.2022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144"/>
              <w:rPr>
                <w:lang w:val="ru-RU"/>
              </w:rPr>
            </w:pPr>
            <w:r w:rsidRPr="006669D5">
              <w:rPr>
                <w:rFonts w:ascii="Times New Roman" w:eastAsia="Times New Roman" w:hAnsi="Times New Roman"/>
                <w:color w:val="000000"/>
                <w:w w:val="97"/>
                <w:sz w:val="16"/>
                <w:lang w:val="ru-RU"/>
              </w:rPr>
              <w:t>составляют комплексы упражнений с предметами и без предметов на голове; самостоятельно разучивают технику их выполнения;;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Pr>
                <w:lang w:val="ru-RU"/>
              </w:rPr>
            </w:pPr>
            <w:r w:rsidRPr="006669D5">
              <w:rPr>
                <w:rFonts w:ascii="Times New Roman" w:eastAsia="Times New Roman" w:hAnsi="Times New Roman"/>
                <w:color w:val="000000"/>
                <w:w w:val="97"/>
                <w:sz w:val="16"/>
                <w:lang w:val="ru-RU"/>
              </w:rPr>
              <w:t xml:space="preserve">Самооценка с </w:t>
            </w:r>
            <w:r w:rsidRPr="006669D5">
              <w:rPr>
                <w:lang w:val="ru-RU"/>
              </w:rPr>
              <w:br/>
            </w:r>
            <w:r w:rsidRPr="006669D5">
              <w:rPr>
                <w:rFonts w:ascii="Times New Roman" w:eastAsia="Times New Roman" w:hAnsi="Times New Roman"/>
                <w:color w:val="000000"/>
                <w:w w:val="97"/>
                <w:sz w:val="16"/>
                <w:lang w:val="ru-RU"/>
              </w:rPr>
              <w:t xml:space="preserve">использованием«Оценочного </w:t>
            </w:r>
            <w:r w:rsidRPr="006669D5">
              <w:rPr>
                <w:lang w:val="ru-RU"/>
              </w:rPr>
              <w:br/>
            </w:r>
            <w:r w:rsidRPr="006669D5">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2.3.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144"/>
              <w:rPr>
                <w:lang w:val="ru-RU"/>
              </w:rPr>
            </w:pPr>
            <w:r w:rsidRPr="006669D5">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19.05.2023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Pr>
                <w:lang w:val="ru-RU"/>
              </w:rPr>
            </w:pPr>
            <w:r w:rsidRPr="006669D5">
              <w:rPr>
                <w:rFonts w:ascii="Times New Roman" w:eastAsia="Times New Roman" w:hAnsi="Times New Roman"/>
                <w:color w:val="000000"/>
                <w:w w:val="97"/>
                <w:sz w:val="16"/>
                <w:lang w:val="ru-RU"/>
              </w:rPr>
              <w:t>знакомятся с понятием «физическое развитие» в значении «процесс взросления организма под влиянием наследственных программ»;;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576"/>
              <w:rPr>
                <w:lang w:val="ru-RU"/>
              </w:rPr>
            </w:pPr>
            <w:r w:rsidRPr="006669D5">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30.11.2022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right="288"/>
              <w:jc w:val="center"/>
              <w:rPr>
                <w:lang w:val="ru-RU"/>
              </w:rPr>
            </w:pPr>
            <w:r w:rsidRPr="006669D5">
              <w:rPr>
                <w:rFonts w:ascii="Times New Roman" w:eastAsia="Times New Roman" w:hAnsi="Times New Roman"/>
                <w:color w:val="000000"/>
                <w:w w:val="97"/>
                <w:sz w:val="16"/>
                <w:lang w:val="ru-RU"/>
              </w:rPr>
              <w:t>знакомятся с понятиями «правильная осанка» и «неправильная осанка», видами осанки и возможными причинами нарушения;;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Pr>
                <w:lang w:val="ru-RU"/>
              </w:rPr>
            </w:pPr>
            <w:r w:rsidRPr="006669D5">
              <w:rPr>
                <w:rFonts w:ascii="Times New Roman" w:eastAsia="Times New Roman" w:hAnsi="Times New Roman"/>
                <w:color w:val="000000"/>
                <w:w w:val="97"/>
                <w:sz w:val="16"/>
                <w:lang w:val="ru-RU"/>
              </w:rPr>
              <w:t xml:space="preserve">Самооценка с </w:t>
            </w:r>
            <w:r w:rsidRPr="006669D5">
              <w:rPr>
                <w:lang w:val="ru-RU"/>
              </w:rPr>
              <w:br/>
            </w:r>
            <w:r w:rsidRPr="006669D5">
              <w:rPr>
                <w:rFonts w:ascii="Times New Roman" w:eastAsia="Times New Roman" w:hAnsi="Times New Roman"/>
                <w:color w:val="000000"/>
                <w:w w:val="97"/>
                <w:sz w:val="16"/>
                <w:lang w:val="ru-RU"/>
              </w:rPr>
              <w:t xml:space="preserve">использованием«Оценочного </w:t>
            </w:r>
            <w:r w:rsidRPr="006669D5">
              <w:rPr>
                <w:lang w:val="ru-RU"/>
              </w:rPr>
              <w:br/>
            </w:r>
            <w:r w:rsidRPr="006669D5">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2.5.</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Pr>
                <w:lang w:val="ru-RU"/>
              </w:rPr>
            </w:pPr>
            <w:r w:rsidRPr="006669D5">
              <w:rPr>
                <w:rFonts w:ascii="Times New Roman" w:eastAsia="Times New Roman" w:hAnsi="Times New Roman"/>
                <w:b/>
                <w:color w:val="00000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14.12.2022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288"/>
              <w:rPr>
                <w:lang w:val="ru-RU"/>
              </w:rPr>
            </w:pPr>
            <w:r w:rsidRPr="006669D5">
              <w:rPr>
                <w:rFonts w:ascii="Times New Roman" w:eastAsia="Times New Roman" w:hAnsi="Times New Roman"/>
                <w:color w:val="000000"/>
                <w:w w:val="97"/>
                <w:sz w:val="16"/>
                <w:lang w:val="ru-RU"/>
              </w:rPr>
              <w:t>выявляют соответствие текущих индивидуальных показателей стандартным показателям с помощью стандартных таблиц;;</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Pr>
                <w:lang w:val="ru-RU"/>
              </w:rPr>
            </w:pPr>
            <w:r w:rsidRPr="006669D5">
              <w:rPr>
                <w:rFonts w:ascii="Times New Roman" w:eastAsia="Times New Roman" w:hAnsi="Times New Roman"/>
                <w:color w:val="000000"/>
                <w:w w:val="97"/>
                <w:sz w:val="16"/>
                <w:lang w:val="ru-RU"/>
              </w:rPr>
              <w:t xml:space="preserve">Самооценка с </w:t>
            </w:r>
            <w:r w:rsidRPr="006669D5">
              <w:rPr>
                <w:lang w:val="ru-RU"/>
              </w:rPr>
              <w:br/>
            </w:r>
            <w:r w:rsidRPr="006669D5">
              <w:rPr>
                <w:rFonts w:ascii="Times New Roman" w:eastAsia="Times New Roman" w:hAnsi="Times New Roman"/>
                <w:color w:val="000000"/>
                <w:w w:val="97"/>
                <w:sz w:val="16"/>
                <w:lang w:val="ru-RU"/>
              </w:rPr>
              <w:t xml:space="preserve">использованием«Оценочного </w:t>
            </w:r>
            <w:r w:rsidRPr="006669D5">
              <w:rPr>
                <w:lang w:val="ru-RU"/>
              </w:rPr>
              <w:br/>
            </w:r>
            <w:r w:rsidRPr="006669D5">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2.6.</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33" w:lineRule="auto"/>
              <w:ind w:left="72"/>
              <w:rPr>
                <w:lang w:val="ru-RU"/>
              </w:rPr>
            </w:pPr>
            <w:r w:rsidRPr="006669D5">
              <w:rPr>
                <w:rFonts w:ascii="Times New Roman" w:eastAsia="Times New Roman" w:hAnsi="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22.12.2022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144"/>
              <w:rPr>
                <w:lang w:val="ru-RU"/>
              </w:rPr>
            </w:pPr>
            <w:r w:rsidRPr="006669D5">
              <w:rPr>
                <w:rFonts w:ascii="Times New Roman" w:eastAsia="Times New Roman" w:hAnsi="Times New Roman"/>
                <w:color w:val="000000"/>
                <w:w w:val="97"/>
                <w:sz w:val="16"/>
                <w:lang w:val="ru-RU"/>
              </w:rPr>
              <w:t xml:space="preserve">устанавливают причинно-следственную связь между подготовкой мест занятий на открытых площадках и правилами </w:t>
            </w:r>
            <w:r w:rsidRPr="006669D5">
              <w:rPr>
                <w:lang w:val="ru-RU"/>
              </w:rPr>
              <w:br/>
            </w:r>
            <w:r w:rsidRPr="006669D5">
              <w:rPr>
                <w:rFonts w:ascii="Times New Roman" w:eastAsia="Times New Roman" w:hAnsi="Times New Roman"/>
                <w:color w:val="000000"/>
                <w:w w:val="97"/>
                <w:sz w:val="16"/>
                <w:lang w:val="ru-RU"/>
              </w:rPr>
              <w:t>предупреждения травматизма;;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2.7.</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33" w:lineRule="auto"/>
              <w:ind w:left="72"/>
              <w:rPr>
                <w:lang w:val="ru-RU"/>
              </w:rPr>
            </w:pPr>
            <w:r w:rsidRPr="006669D5">
              <w:rPr>
                <w:rFonts w:ascii="Times New Roman" w:eastAsia="Times New Roman" w:hAnsi="Times New Roman"/>
                <w:b/>
                <w:color w:val="00000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18.01.2023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432"/>
              <w:rPr>
                <w:lang w:val="ru-RU"/>
              </w:rPr>
            </w:pPr>
            <w:r w:rsidRPr="006669D5">
              <w:rPr>
                <w:rFonts w:ascii="Times New Roman" w:eastAsia="Times New Roman" w:hAnsi="Times New Roman"/>
                <w:color w:val="000000"/>
                <w:w w:val="97"/>
                <w:sz w:val="16"/>
                <w:lang w:val="ru-RU"/>
              </w:rPr>
              <w:t>проводят анализ нагрузок самостоятельных занятий и делают вывод о различии их воздействий на организм.;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bl>
    <w:p w:rsidR="00343E87" w:rsidRDefault="00343E87">
      <w:pPr>
        <w:autoSpaceDE w:val="0"/>
        <w:autoSpaceDN w:val="0"/>
        <w:spacing w:after="0" w:line="14" w:lineRule="exact"/>
      </w:pPr>
    </w:p>
    <w:p w:rsidR="00343E87" w:rsidRDefault="00343E87">
      <w:pPr>
        <w:sectPr w:rsidR="00343E87" w:rsidSect="006669D5">
          <w:pgSz w:w="16840" w:h="11900" w:orient="landscape"/>
          <w:pgMar w:top="412" w:right="666" w:bottom="282" w:left="640" w:header="720" w:footer="720" w:gutter="0"/>
          <w:cols w:space="720" w:equalWidth="0">
            <w:col w:w="15762"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082"/>
        <w:gridCol w:w="528"/>
        <w:gridCol w:w="1106"/>
        <w:gridCol w:w="1140"/>
        <w:gridCol w:w="864"/>
        <w:gridCol w:w="4696"/>
        <w:gridCol w:w="1236"/>
        <w:gridCol w:w="1382"/>
      </w:tblGrid>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2.8.</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288"/>
              <w:rPr>
                <w:lang w:val="ru-RU"/>
              </w:rPr>
            </w:pPr>
            <w:r w:rsidRPr="006669D5">
              <w:rPr>
                <w:rFonts w:ascii="Times New Roman" w:eastAsia="Times New Roman" w:hAnsi="Times New Roman"/>
                <w:b/>
                <w:color w:val="000000"/>
                <w:w w:val="97"/>
                <w:sz w:val="16"/>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27.01.2023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Pr>
                <w:lang w:val="ru-RU"/>
              </w:rPr>
            </w:pPr>
            <w:r w:rsidRPr="006669D5">
              <w:rPr>
                <w:rFonts w:ascii="Times New Roman" w:eastAsia="Times New Roman" w:hAnsi="Times New Roman"/>
                <w:color w:val="000000"/>
                <w:w w:val="97"/>
                <w:sz w:val="16"/>
                <w:lang w:val="ru-RU"/>
              </w:rPr>
              <w:t>измеряют пульс после выполнения упражнений (или двигательных действий) в начале, середине и по окончании самостоятельных занятий;;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2.9.</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432"/>
              <w:rPr>
                <w:lang w:val="ru-RU"/>
              </w:rPr>
            </w:pPr>
            <w:r w:rsidRPr="006669D5">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08.02.2023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432"/>
              <w:rPr>
                <w:lang w:val="ru-RU"/>
              </w:rPr>
            </w:pPr>
            <w:r w:rsidRPr="006669D5">
              <w:rPr>
                <w:rFonts w:ascii="Times New Roman" w:eastAsia="Times New Roman" w:hAnsi="Times New Roman"/>
                <w:color w:val="000000"/>
                <w:w w:val="97"/>
                <w:sz w:val="16"/>
                <w:lang w:val="ru-RU"/>
              </w:rPr>
              <w:t>проводят анализ нагрузок самостоятельных занятий и делают вывод о различии их воздействий на организм.;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2.10</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b/>
                <w:color w:val="000000"/>
                <w:w w:val="97"/>
                <w:sz w:val="16"/>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22.02.2023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составляют дневник физической культуры;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Pr>
                <w:lang w:val="ru-RU"/>
              </w:rPr>
            </w:pPr>
            <w:r w:rsidRPr="006669D5">
              <w:rPr>
                <w:rFonts w:ascii="Times New Roman" w:eastAsia="Times New Roman" w:hAnsi="Times New Roman"/>
                <w:color w:val="000000"/>
                <w:w w:val="97"/>
                <w:sz w:val="16"/>
                <w:lang w:val="ru-RU"/>
              </w:rPr>
              <w:t xml:space="preserve">Самооценка с </w:t>
            </w:r>
            <w:r w:rsidRPr="006669D5">
              <w:rPr>
                <w:lang w:val="ru-RU"/>
              </w:rPr>
              <w:br/>
            </w:r>
            <w:r w:rsidRPr="006669D5">
              <w:rPr>
                <w:rFonts w:ascii="Times New Roman" w:eastAsia="Times New Roman" w:hAnsi="Times New Roman"/>
                <w:color w:val="000000"/>
                <w:w w:val="97"/>
                <w:sz w:val="16"/>
                <w:lang w:val="ru-RU"/>
              </w:rPr>
              <w:t xml:space="preserve">использованием«Оценочного </w:t>
            </w:r>
            <w:r w:rsidRPr="006669D5">
              <w:rPr>
                <w:lang w:val="ru-RU"/>
              </w:rPr>
              <w:br/>
            </w:r>
            <w:r w:rsidRPr="006669D5">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34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10</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343E87"/>
        </w:tc>
      </w:tr>
      <w:tr w:rsidR="00343E8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b/>
                <w:color w:val="000000"/>
                <w:w w:val="97"/>
                <w:sz w:val="16"/>
              </w:rPr>
              <w:t>Раздел 3. ФИЗИЧЕСКОЕ СОВЕРШЕНСТВОВАНИЕ</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1152"/>
              <w:rPr>
                <w:lang w:val="ru-RU"/>
              </w:rPr>
            </w:pPr>
            <w:r w:rsidRPr="006669D5">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07.09.2022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864"/>
              <w:rPr>
                <w:lang w:val="ru-RU"/>
              </w:rPr>
            </w:pPr>
            <w:r w:rsidRPr="006669D5">
              <w:rPr>
                <w:rFonts w:ascii="Times New Roman" w:eastAsia="Times New Roman" w:hAnsi="Times New Roman"/>
                <w:color w:val="000000"/>
                <w:w w:val="97"/>
                <w:sz w:val="16"/>
                <w:lang w:val="ru-RU"/>
              </w:rPr>
              <w:t>записывают содержание комплексов и регулярность их выполнения в дневнике физической культуры.;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b/>
                <w:color w:val="000000"/>
                <w:w w:val="97"/>
                <w:sz w:val="16"/>
              </w:rPr>
              <w:t>Упражнения утренней зарядки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21.09.2022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576"/>
              <w:rPr>
                <w:lang w:val="ru-RU"/>
              </w:rPr>
            </w:pPr>
            <w:r w:rsidRPr="006669D5">
              <w:rPr>
                <w:rFonts w:ascii="Times New Roman" w:eastAsia="Times New Roman" w:hAnsi="Times New Roman"/>
                <w:color w:val="000000"/>
                <w:w w:val="97"/>
                <w:sz w:val="16"/>
                <w:lang w:val="ru-RU"/>
              </w:rPr>
              <w:t>разучивают упражнения с гантелями на развитие отдельных мышечных групп;;</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30" w:lineRule="auto"/>
              <w:ind w:left="72"/>
              <w:rPr>
                <w:lang w:val="ru-RU"/>
              </w:rPr>
            </w:pPr>
            <w:r w:rsidRPr="006669D5">
              <w:rPr>
                <w:rFonts w:ascii="Times New Roman" w:eastAsia="Times New Roman" w:hAnsi="Times New Roman"/>
                <w:b/>
                <w:color w:val="000000"/>
                <w:w w:val="97"/>
                <w:sz w:val="16"/>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28.09.2022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Pr>
                <w:lang w:val="ru-RU"/>
              </w:rPr>
            </w:pPr>
            <w:r w:rsidRPr="006669D5">
              <w:rPr>
                <w:rFonts w:ascii="Times New Roman" w:eastAsia="Times New Roman" w:hAnsi="Times New Roman"/>
                <w:color w:val="000000"/>
                <w:w w:val="97"/>
                <w:sz w:val="16"/>
                <w:lang w:val="ru-RU"/>
              </w:rPr>
              <w:t>разучивают упражнения дыхательной и зрительной гимнастики для профилактики утомления во время учебных занятий.;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30" w:lineRule="auto"/>
              <w:ind w:left="72"/>
              <w:rPr>
                <w:lang w:val="ru-RU"/>
              </w:rPr>
            </w:pPr>
            <w:r w:rsidRPr="006669D5">
              <w:rPr>
                <w:rFonts w:ascii="Times New Roman" w:eastAsia="Times New Roman" w:hAnsi="Times New Roman"/>
                <w:b/>
                <w:color w:val="000000"/>
                <w:w w:val="97"/>
                <w:sz w:val="16"/>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13.10.2022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ight="144"/>
              <w:rPr>
                <w:lang w:val="ru-RU"/>
              </w:rPr>
            </w:pPr>
            <w:r w:rsidRPr="006669D5">
              <w:rPr>
                <w:rFonts w:ascii="Times New Roman" w:eastAsia="Times New Roman" w:hAnsi="Times New Roman"/>
                <w:color w:val="000000"/>
                <w:w w:val="97"/>
                <w:sz w:val="16"/>
                <w:lang w:val="ru-RU"/>
              </w:rPr>
              <w:t>записывают регулярность изменения температурного режима закаливающих процедур и изменения её временных параметров в дневник физической культуры.;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3.5.</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гибкости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20.10.2022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Pr>
                <w:lang w:val="ru-RU"/>
              </w:rPr>
            </w:pPr>
            <w:r w:rsidRPr="006669D5">
              <w:rPr>
                <w:rFonts w:ascii="Times New Roman" w:eastAsia="Times New Roman" w:hAnsi="Times New Roman"/>
                <w:color w:val="000000"/>
                <w:w w:val="97"/>
                <w:sz w:val="16"/>
                <w:lang w:val="ru-RU"/>
              </w:rPr>
              <w:t>разучивают упражнения на подвижность суставов, выполняют их из разных исходных положений, с одноимёнными и разно​</w:t>
            </w:r>
            <w:r w:rsidRPr="006669D5">
              <w:rPr>
                <w:rFonts w:ascii="DejaVu Serif" w:eastAsia="DejaVu Serif" w:hAnsi="DejaVu Serif"/>
                <w:color w:val="000000"/>
                <w:w w:val="97"/>
                <w:sz w:val="16"/>
                <w:lang w:val="ru-RU"/>
              </w:rPr>
              <w:t>‐</w:t>
            </w:r>
            <w:r w:rsidRPr="006669D5">
              <w:rPr>
                <w:lang w:val="ru-RU"/>
              </w:rPr>
              <w:br/>
            </w:r>
            <w:r w:rsidRPr="006669D5">
              <w:rPr>
                <w:rFonts w:ascii="Times New Roman" w:eastAsia="Times New Roman" w:hAnsi="Times New Roman"/>
                <w:color w:val="000000"/>
                <w:w w:val="97"/>
                <w:sz w:val="16"/>
                <w:lang w:val="ru-RU"/>
              </w:rPr>
              <w:t>имёнными движениями рук и ног, вращением туловища с большой амплитудой.;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3.6.</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b/>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09.11.2022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864"/>
              <w:rPr>
                <w:lang w:val="ru-RU"/>
              </w:rPr>
            </w:pPr>
            <w:r w:rsidRPr="006669D5">
              <w:rPr>
                <w:rFonts w:ascii="Times New Roman" w:eastAsia="Times New Roman" w:hAnsi="Times New Roman"/>
                <w:color w:val="000000"/>
                <w:w w:val="97"/>
                <w:sz w:val="16"/>
                <w:lang w:val="ru-RU"/>
              </w:rPr>
              <w:t>записывают содержание комплексов и регулярность их выполнения в дневнике физической культуры.;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3.7.</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b/>
                <w:color w:val="000000"/>
                <w:w w:val="97"/>
                <w:sz w:val="16"/>
              </w:rPr>
              <w:t>Упражнения на формирование телосложения</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18.11.2022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Pr>
                <w:lang w:val="ru-RU"/>
              </w:rPr>
            </w:pPr>
            <w:r w:rsidRPr="006669D5">
              <w:rPr>
                <w:rFonts w:ascii="Times New Roman" w:eastAsia="Times New Roman" w:hAnsi="Times New Roman"/>
                <w:color w:val="000000"/>
                <w:w w:val="97"/>
                <w:sz w:val="16"/>
                <w:lang w:val="ru-RU"/>
              </w:rPr>
              <w:t>записывают в дневник физической культуры комплекс упражнений для занятий на развитие координации и разучивают его;;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3.8.</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720"/>
              <w:rPr>
                <w:lang w:val="ru-RU"/>
              </w:rPr>
            </w:pPr>
            <w:r w:rsidRPr="006669D5">
              <w:rPr>
                <w:rFonts w:ascii="Times New Roman" w:eastAsia="Times New Roman" w:hAnsi="Times New Roman"/>
                <w:i/>
                <w:color w:val="000000"/>
                <w:w w:val="97"/>
                <w:sz w:val="16"/>
                <w:lang w:val="ru-RU"/>
              </w:rPr>
              <w:t xml:space="preserve">Модуль «Гимнастика». </w:t>
            </w:r>
            <w:r w:rsidRPr="006669D5">
              <w:rPr>
                <w:rFonts w:ascii="Times New Roman" w:eastAsia="Times New Roman" w:hAnsi="Times New Roman"/>
                <w:b/>
                <w:color w:val="000000"/>
                <w:w w:val="97"/>
                <w:sz w:val="16"/>
                <w:lang w:val="ru-RU"/>
              </w:rPr>
              <w:t>Знакомство с понятием«спортивно-оздоровительная деятельность</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02.02.2023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Pr>
                <w:lang w:val="ru-RU"/>
              </w:rPr>
            </w:pPr>
            <w:r w:rsidRPr="006669D5">
              <w:rPr>
                <w:rFonts w:ascii="Times New Roman" w:eastAsia="Times New Roman" w:hAnsi="Times New Roman"/>
                <w:color w:val="000000"/>
                <w:w w:val="97"/>
                <w:sz w:val="16"/>
                <w:lang w:val="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3.9.</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30" w:lineRule="auto"/>
              <w:ind w:left="72"/>
              <w:rPr>
                <w:lang w:val="ru-RU"/>
              </w:rPr>
            </w:pPr>
            <w:r w:rsidRPr="006669D5">
              <w:rPr>
                <w:rFonts w:ascii="Times New Roman" w:eastAsia="Times New Roman" w:hAnsi="Times New Roman"/>
                <w:i/>
                <w:color w:val="000000"/>
                <w:w w:val="97"/>
                <w:sz w:val="16"/>
                <w:lang w:val="ru-RU"/>
              </w:rPr>
              <w:t xml:space="preserve">Модуль «Гимнастика». </w:t>
            </w:r>
            <w:r w:rsidRPr="006669D5">
              <w:rPr>
                <w:rFonts w:ascii="Times New Roman" w:eastAsia="Times New Roman" w:hAnsi="Times New Roman"/>
                <w:b/>
                <w:color w:val="000000"/>
                <w:w w:val="97"/>
                <w:sz w:val="16"/>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09.02.2023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right="432"/>
              <w:jc w:val="center"/>
              <w:rPr>
                <w:lang w:val="ru-RU"/>
              </w:rPr>
            </w:pPr>
            <w:r w:rsidRPr="006669D5">
              <w:rPr>
                <w:rFonts w:ascii="Times New Roman" w:eastAsia="Times New Roman" w:hAnsi="Times New Roman"/>
                <w:color w:val="000000"/>
                <w:w w:val="97"/>
                <w:sz w:val="16"/>
                <w:lang w:val="ru-RU"/>
              </w:rPr>
              <w:t>рассматривают, обсуждают и анализируют иллюстративный образец техники выполнения кувырка вперёд в группировке;;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3.10.</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30" w:lineRule="auto"/>
              <w:ind w:left="72"/>
              <w:rPr>
                <w:lang w:val="ru-RU"/>
              </w:rPr>
            </w:pPr>
            <w:r w:rsidRPr="006669D5">
              <w:rPr>
                <w:rFonts w:ascii="Times New Roman" w:eastAsia="Times New Roman" w:hAnsi="Times New Roman"/>
                <w:i/>
                <w:color w:val="000000"/>
                <w:w w:val="97"/>
                <w:sz w:val="16"/>
                <w:lang w:val="ru-RU"/>
              </w:rPr>
              <w:t xml:space="preserve">Модуль «Гимнастика». </w:t>
            </w:r>
            <w:r w:rsidRPr="006669D5">
              <w:rPr>
                <w:rFonts w:ascii="Times New Roman" w:eastAsia="Times New Roman" w:hAnsi="Times New Roman"/>
                <w:b/>
                <w:color w:val="00000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10.02.2023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432"/>
              <w:rPr>
                <w:lang w:val="ru-RU"/>
              </w:rPr>
            </w:pPr>
            <w:r w:rsidRPr="006669D5">
              <w:rPr>
                <w:rFonts w:ascii="Times New Roman" w:eastAsia="Times New Roman" w:hAnsi="Times New Roman"/>
                <w:color w:val="000000"/>
                <w:w w:val="97"/>
                <w:sz w:val="16"/>
                <w:lang w:val="ru-RU"/>
              </w:rPr>
              <w:t>рассматривают, обсуждают и анализируют иллюстративный образец техники выполнения кувырка назад в группировке;;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4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3.11.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864"/>
              <w:rPr>
                <w:lang w:val="ru-RU"/>
              </w:rPr>
            </w:pPr>
            <w:r w:rsidRPr="006669D5">
              <w:rPr>
                <w:rFonts w:ascii="Times New Roman" w:eastAsia="Times New Roman" w:hAnsi="Times New Roman"/>
                <w:i/>
                <w:color w:val="000000"/>
                <w:w w:val="97"/>
                <w:sz w:val="16"/>
                <w:lang w:val="ru-RU"/>
              </w:rPr>
              <w:t xml:space="preserve">Модуль «Гимнастика». </w:t>
            </w:r>
            <w:r w:rsidRPr="006669D5">
              <w:rPr>
                <w:rFonts w:ascii="Times New Roman" w:eastAsia="Times New Roman" w:hAnsi="Times New Roman"/>
                <w:b/>
                <w:color w:val="000000"/>
                <w:w w:val="97"/>
                <w:sz w:val="16"/>
                <w:lang w:val="ru-RU"/>
              </w:rPr>
              <w:t>Кувырок вперёд ноги«скрёстно»</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16.02.2023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Pr>
                <w:lang w:val="ru-RU"/>
              </w:rPr>
            </w:pPr>
            <w:r w:rsidRPr="006669D5">
              <w:rPr>
                <w:rFonts w:ascii="Times New Roman" w:eastAsia="Times New Roman" w:hAnsi="Times New Roman"/>
                <w:color w:val="000000"/>
                <w:w w:val="97"/>
                <w:sz w:val="16"/>
                <w:lang w:val="ru-RU"/>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3.12.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288"/>
              <w:rPr>
                <w:lang w:val="ru-RU"/>
              </w:rPr>
            </w:pPr>
            <w:r w:rsidRPr="006669D5">
              <w:rPr>
                <w:rFonts w:ascii="Times New Roman" w:eastAsia="Times New Roman" w:hAnsi="Times New Roman"/>
                <w:i/>
                <w:color w:val="000000"/>
                <w:w w:val="97"/>
                <w:sz w:val="16"/>
                <w:lang w:val="ru-RU"/>
              </w:rPr>
              <w:t xml:space="preserve">Модуль «Гимнастика». </w:t>
            </w:r>
            <w:r w:rsidRPr="006669D5">
              <w:rPr>
                <w:rFonts w:ascii="Times New Roman" w:eastAsia="Times New Roman" w:hAnsi="Times New Roman"/>
                <w:b/>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17.02.2023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432"/>
              <w:rPr>
                <w:lang w:val="ru-RU"/>
              </w:rPr>
            </w:pPr>
            <w:r w:rsidRPr="006669D5">
              <w:rPr>
                <w:rFonts w:ascii="Times New Roman" w:eastAsia="Times New Roman" w:hAnsi="Times New Roman"/>
                <w:color w:val="000000"/>
                <w:w w:val="97"/>
                <w:sz w:val="16"/>
                <w:lang w:val="ru-RU"/>
              </w:rPr>
              <w:t>рассматривают, обсуждают и анализируют иллюстративный образец техники выполнения опорного прыжка;;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bl>
    <w:p w:rsidR="00343E87" w:rsidRDefault="00343E87">
      <w:pPr>
        <w:autoSpaceDE w:val="0"/>
        <w:autoSpaceDN w:val="0"/>
        <w:spacing w:after="0" w:line="14" w:lineRule="exact"/>
      </w:pPr>
    </w:p>
    <w:p w:rsidR="00343E87" w:rsidRDefault="00343E87">
      <w:pPr>
        <w:sectPr w:rsidR="00343E87" w:rsidSect="006669D5">
          <w:pgSz w:w="16840" w:h="11900" w:orient="landscape"/>
          <w:pgMar w:top="484" w:right="666" w:bottom="284" w:left="640" w:header="720" w:footer="720" w:gutter="0"/>
          <w:cols w:space="720" w:equalWidth="0">
            <w:col w:w="15690"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082"/>
        <w:gridCol w:w="528"/>
        <w:gridCol w:w="1106"/>
        <w:gridCol w:w="1140"/>
        <w:gridCol w:w="864"/>
        <w:gridCol w:w="4696"/>
        <w:gridCol w:w="1236"/>
        <w:gridCol w:w="1382"/>
      </w:tblGrid>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3.13.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864"/>
              <w:rPr>
                <w:lang w:val="ru-RU"/>
              </w:rPr>
            </w:pPr>
            <w:r w:rsidRPr="006669D5">
              <w:rPr>
                <w:rFonts w:ascii="Times New Roman" w:eastAsia="Times New Roman" w:hAnsi="Times New Roman"/>
                <w:i/>
                <w:color w:val="000000"/>
                <w:w w:val="97"/>
                <w:sz w:val="16"/>
                <w:lang w:val="ru-RU"/>
              </w:rPr>
              <w:t xml:space="preserve">Модуль «Гимнастика». </w:t>
            </w:r>
            <w:r w:rsidRPr="006669D5">
              <w:rPr>
                <w:rFonts w:ascii="Times New Roman" w:eastAsia="Times New Roman" w:hAnsi="Times New Roman"/>
                <w:b/>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24.02.2023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576"/>
              <w:rPr>
                <w:lang w:val="ru-RU"/>
              </w:rPr>
            </w:pPr>
            <w:r w:rsidRPr="006669D5">
              <w:rPr>
                <w:rFonts w:ascii="Times New Roman" w:eastAsia="Times New Roman" w:hAnsi="Times New Roman"/>
                <w:color w:val="000000"/>
                <w:w w:val="97"/>
                <w:sz w:val="16"/>
                <w:lang w:val="ru-RU"/>
              </w:rPr>
              <w:t>определяют задачи и последовательность самостоятельного обучения технике опорного прыжка;;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3.14.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Pr>
                <w:lang w:val="ru-RU"/>
              </w:rPr>
            </w:pPr>
            <w:r w:rsidRPr="006669D5">
              <w:rPr>
                <w:rFonts w:ascii="Times New Roman" w:eastAsia="Times New Roman" w:hAnsi="Times New Roman"/>
                <w:i/>
                <w:color w:val="000000"/>
                <w:w w:val="97"/>
                <w:sz w:val="16"/>
                <w:lang w:val="ru-RU"/>
              </w:rPr>
              <w:t xml:space="preserve">Модуль «Гимнастика». </w:t>
            </w:r>
            <w:r w:rsidRPr="006669D5">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03.03.2023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ight="144"/>
              <w:rPr>
                <w:lang w:val="ru-RU"/>
              </w:rPr>
            </w:pPr>
            <w:r w:rsidRPr="006669D5">
              <w:rPr>
                <w:rFonts w:ascii="Times New Roman" w:eastAsia="Times New Roman" w:hAnsi="Times New Roman"/>
                <w:color w:val="000000"/>
                <w:w w:val="97"/>
                <w:sz w:val="16"/>
                <w:lang w:val="ru-RU"/>
              </w:rPr>
              <w:t>разучивают технику расхождения правым и левым боком при передвижении на полу и на гимнастической скамейке (обучение в парах);;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3.15.</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576"/>
              <w:rPr>
                <w:lang w:val="ru-RU"/>
              </w:rPr>
            </w:pPr>
            <w:r w:rsidRPr="006669D5">
              <w:rPr>
                <w:rFonts w:ascii="Times New Roman" w:eastAsia="Times New Roman" w:hAnsi="Times New Roman"/>
                <w:i/>
                <w:color w:val="000000"/>
                <w:w w:val="97"/>
                <w:sz w:val="16"/>
                <w:lang w:val="ru-RU"/>
              </w:rPr>
              <w:t xml:space="preserve">Модуль «Гимнастика». </w:t>
            </w:r>
            <w:r w:rsidRPr="006669D5">
              <w:rPr>
                <w:rFonts w:ascii="Times New Roman" w:eastAsia="Times New Roman" w:hAnsi="Times New Roman"/>
                <w:b/>
                <w:color w:val="000000"/>
                <w:w w:val="97"/>
                <w:sz w:val="16"/>
                <w:lang w:val="ru-RU"/>
              </w:rPr>
              <w:t>Лазанье и перелезание на гимнастической стенке</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16.03.2023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ight="432"/>
              <w:rPr>
                <w:lang w:val="ru-RU"/>
              </w:rPr>
            </w:pPr>
            <w:r w:rsidRPr="006669D5">
              <w:rPr>
                <w:rFonts w:ascii="Times New Roman" w:eastAsia="Times New Roman" w:hAnsi="Times New Roman"/>
                <w:color w:val="000000"/>
                <w:w w:val="97"/>
                <w:sz w:val="16"/>
                <w:lang w:val="ru-RU"/>
              </w:rPr>
              <w:t>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3.16.</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Pr>
                <w:lang w:val="ru-RU"/>
              </w:rPr>
            </w:pPr>
            <w:r w:rsidRPr="006669D5">
              <w:rPr>
                <w:rFonts w:ascii="Times New Roman" w:eastAsia="Times New Roman" w:hAnsi="Times New Roman"/>
                <w:i/>
                <w:color w:val="000000"/>
                <w:w w:val="97"/>
                <w:sz w:val="16"/>
                <w:lang w:val="ru-RU"/>
              </w:rPr>
              <w:t xml:space="preserve">Модуль «Гимнастика». </w:t>
            </w:r>
            <w:r w:rsidRPr="006669D5">
              <w:rPr>
                <w:rFonts w:ascii="Times New Roman" w:eastAsia="Times New Roman" w:hAnsi="Times New Roman"/>
                <w:b/>
                <w:color w:val="00000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22.03.2023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144"/>
              <w:rPr>
                <w:lang w:val="ru-RU"/>
              </w:rPr>
            </w:pPr>
            <w:r w:rsidRPr="006669D5">
              <w:rPr>
                <w:rFonts w:ascii="Times New Roman" w:eastAsia="Times New Roman" w:hAnsi="Times New Roman"/>
                <w:color w:val="000000"/>
                <w:w w:val="97"/>
                <w:sz w:val="16"/>
                <w:lang w:val="ru-RU"/>
              </w:rPr>
              <w:t xml:space="preserve">контролируют технику выполнения упражнения другими </w:t>
            </w:r>
            <w:r w:rsidRPr="006669D5">
              <w:rPr>
                <w:lang w:val="ru-RU"/>
              </w:rPr>
              <w:br/>
            </w:r>
            <w:r w:rsidRPr="006669D5">
              <w:rPr>
                <w:rFonts w:ascii="Times New Roman" w:eastAsia="Times New Roman" w:hAnsi="Times New Roman"/>
                <w:color w:val="000000"/>
                <w:w w:val="97"/>
                <w:sz w:val="16"/>
                <w:lang w:val="ru-RU"/>
              </w:rPr>
              <w:t>учащимися, анализируют её с помощью сравнения с техникой образца, выявляют ошибки и предлагают способы их устранения (обучение в парах).;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3.17.</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720"/>
              <w:rPr>
                <w:lang w:val="ru-RU"/>
              </w:rPr>
            </w:pPr>
            <w:r w:rsidRPr="006669D5">
              <w:rPr>
                <w:rFonts w:ascii="Times New Roman" w:eastAsia="Times New Roman" w:hAnsi="Times New Roman"/>
                <w:i/>
                <w:color w:val="000000"/>
                <w:w w:val="97"/>
                <w:sz w:val="16"/>
                <w:lang w:val="ru-RU"/>
              </w:rPr>
              <w:t xml:space="preserve">Модуль «Лёгкая атлетика». </w:t>
            </w:r>
            <w:r w:rsidRPr="006669D5">
              <w:rPr>
                <w:rFonts w:ascii="Times New Roman" w:eastAsia="Times New Roman" w:hAnsi="Times New Roman"/>
                <w:b/>
                <w:color w:val="000000"/>
                <w:w w:val="97"/>
                <w:sz w:val="16"/>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30.09.2022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33" w:lineRule="auto"/>
              <w:ind w:left="72"/>
              <w:rPr>
                <w:lang w:val="ru-RU"/>
              </w:rPr>
            </w:pPr>
            <w:r w:rsidRPr="006669D5">
              <w:rPr>
                <w:rFonts w:ascii="Times New Roman" w:eastAsia="Times New Roman" w:hAnsi="Times New Roman"/>
                <w:color w:val="000000"/>
                <w:w w:val="97"/>
                <w:sz w:val="16"/>
                <w:lang w:val="ru-RU"/>
              </w:rPr>
              <w:t>закрепляют и совершенствуют технику высокого старта:;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3.18.</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Pr>
                <w:lang w:val="ru-RU"/>
              </w:rPr>
            </w:pPr>
            <w:r w:rsidRPr="006669D5">
              <w:rPr>
                <w:rFonts w:ascii="Times New Roman" w:eastAsia="Times New Roman" w:hAnsi="Times New Roman"/>
                <w:i/>
                <w:color w:val="000000"/>
                <w:w w:val="97"/>
                <w:sz w:val="16"/>
                <w:lang w:val="ru-RU"/>
              </w:rPr>
              <w:t xml:space="preserve">Модуль «Лёгкая атлетика». </w:t>
            </w:r>
            <w:r w:rsidRPr="006669D5">
              <w:rPr>
                <w:rFonts w:ascii="Times New Roman" w:eastAsia="Times New Roman" w:hAnsi="Times New Roman"/>
                <w:b/>
                <w:color w:val="000000"/>
                <w:w w:val="97"/>
                <w:sz w:val="16"/>
                <w:lang w:val="ru-RU"/>
              </w:rPr>
              <w:t xml:space="preserve">Знакомство с </w:t>
            </w:r>
            <w:r w:rsidRPr="006669D5">
              <w:rPr>
                <w:lang w:val="ru-RU"/>
              </w:rPr>
              <w:br/>
            </w:r>
            <w:r w:rsidRPr="006669D5">
              <w:rPr>
                <w:rFonts w:ascii="Times New Roman" w:eastAsia="Times New Roman" w:hAnsi="Times New Roman"/>
                <w:b/>
                <w:color w:val="000000"/>
                <w:w w:val="97"/>
                <w:sz w:val="16"/>
                <w:lang w:val="ru-RU"/>
              </w:rPr>
              <w:t>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07.10.2022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144"/>
              <w:rPr>
                <w:lang w:val="ru-RU"/>
              </w:rPr>
            </w:pPr>
            <w:r w:rsidRPr="006669D5">
              <w:rPr>
                <w:rFonts w:ascii="Times New Roman" w:eastAsia="Times New Roman" w:hAnsi="Times New Roman"/>
                <w:color w:val="000000"/>
                <w:w w:val="97"/>
                <w:sz w:val="16"/>
                <w:lang w:val="ru-RU"/>
              </w:rPr>
              <w:t>знакомятся с образцом учителя, анализируют и уточняют детали и элементы техники;;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3.19.</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576"/>
              <w:rPr>
                <w:lang w:val="ru-RU"/>
              </w:rPr>
            </w:pPr>
            <w:r w:rsidRPr="006669D5">
              <w:rPr>
                <w:rFonts w:ascii="Times New Roman" w:eastAsia="Times New Roman" w:hAnsi="Times New Roman"/>
                <w:i/>
                <w:color w:val="000000"/>
                <w:w w:val="97"/>
                <w:sz w:val="16"/>
                <w:lang w:val="ru-RU"/>
              </w:rPr>
              <w:t xml:space="preserve">Модуль «Лёгкая атлетика». </w:t>
            </w:r>
            <w:r w:rsidRPr="006669D5">
              <w:rPr>
                <w:rFonts w:ascii="Times New Roman" w:eastAsia="Times New Roman" w:hAnsi="Times New Roman"/>
                <w:b/>
                <w:color w:val="000000"/>
                <w:w w:val="97"/>
                <w:sz w:val="16"/>
                <w:lang w:val="ru-RU"/>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14.10.2022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ight="576"/>
              <w:rPr>
                <w:lang w:val="ru-RU"/>
              </w:rPr>
            </w:pPr>
            <w:r w:rsidRPr="006669D5">
              <w:rPr>
                <w:rFonts w:ascii="Times New Roman" w:eastAsia="Times New Roman" w:hAnsi="Times New Roman"/>
                <w:color w:val="000000"/>
                <w:w w:val="97"/>
                <w:sz w:val="16"/>
                <w:lang w:val="ru-RU"/>
              </w:rPr>
              <w:t>описывают технику равномерного бега и разучивают его на учебной дистанции (за лидером, с коррекцией скорости передвижения учителем);;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3.20.</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144"/>
              <w:rPr>
                <w:lang w:val="ru-RU"/>
              </w:rPr>
            </w:pPr>
            <w:r w:rsidRPr="006669D5">
              <w:rPr>
                <w:rFonts w:ascii="Times New Roman" w:eastAsia="Times New Roman" w:hAnsi="Times New Roman"/>
                <w:i/>
                <w:color w:val="000000"/>
                <w:w w:val="97"/>
                <w:sz w:val="16"/>
                <w:lang w:val="ru-RU"/>
              </w:rPr>
              <w:t xml:space="preserve">Модуль «Лёгкая атлетика». </w:t>
            </w:r>
            <w:r w:rsidRPr="006669D5">
              <w:rPr>
                <w:rFonts w:ascii="Times New Roman" w:eastAsia="Times New Roman" w:hAnsi="Times New Roman"/>
                <w:b/>
                <w:color w:val="000000"/>
                <w:w w:val="97"/>
                <w:sz w:val="16"/>
                <w:lang w:val="ru-RU"/>
              </w:rPr>
              <w:t>Прыжок в длину с разбега способом «согнув ноги</w:t>
            </w:r>
            <w:r w:rsidRPr="006669D5">
              <w:rPr>
                <w:rFonts w:ascii="Times New Roman" w:eastAsia="Times New Roman" w:hAnsi="Times New Roman"/>
                <w:b/>
                <w:i/>
                <w:color w:val="000000"/>
                <w:w w:val="97"/>
                <w:sz w:val="16"/>
                <w:lang w:val="ru-RU"/>
              </w:rPr>
              <w:t>»</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19.10.2022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432"/>
              <w:rPr>
                <w:lang w:val="ru-RU"/>
              </w:rPr>
            </w:pPr>
            <w:r w:rsidRPr="006669D5">
              <w:rPr>
                <w:rFonts w:ascii="Times New Roman" w:eastAsia="Times New Roman" w:hAnsi="Times New Roman"/>
                <w:color w:val="000000"/>
                <w:w w:val="97"/>
                <w:sz w:val="16"/>
                <w:lang w:val="ru-RU"/>
              </w:rPr>
              <w:t>разучивают поворот во время равномерного бега по учебной дистанции;;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3.21.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Pr>
                <w:lang w:val="ru-RU"/>
              </w:rPr>
            </w:pPr>
            <w:r w:rsidRPr="006669D5">
              <w:rPr>
                <w:rFonts w:ascii="Times New Roman" w:eastAsia="Times New Roman" w:hAnsi="Times New Roman"/>
                <w:i/>
                <w:color w:val="000000"/>
                <w:w w:val="97"/>
                <w:sz w:val="16"/>
                <w:lang w:val="ru-RU"/>
              </w:rPr>
              <w:t xml:space="preserve">Модуль «Лёгкая атлетика». </w:t>
            </w:r>
            <w:r w:rsidRPr="006669D5">
              <w:rPr>
                <w:rFonts w:ascii="Times New Roman" w:eastAsia="Times New Roman" w:hAnsi="Times New Roman"/>
                <w:b/>
                <w:color w:val="000000"/>
                <w:w w:val="97"/>
                <w:sz w:val="16"/>
                <w:lang w:val="ru-RU"/>
              </w:rPr>
              <w:t xml:space="preserve">Знакомство с </w:t>
            </w:r>
            <w:r w:rsidRPr="006669D5">
              <w:rPr>
                <w:lang w:val="ru-RU"/>
              </w:rPr>
              <w:br/>
            </w:r>
            <w:r w:rsidRPr="006669D5">
              <w:rPr>
                <w:rFonts w:ascii="Times New Roman" w:eastAsia="Times New Roman" w:hAnsi="Times New Roman"/>
                <w:b/>
                <w:color w:val="000000"/>
                <w:w w:val="97"/>
                <w:sz w:val="16"/>
                <w:lang w:val="ru-RU"/>
              </w:rPr>
              <w:t>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21.10.2022</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144"/>
              <w:rPr>
                <w:lang w:val="ru-RU"/>
              </w:rPr>
            </w:pPr>
            <w:r w:rsidRPr="006669D5">
              <w:rPr>
                <w:rFonts w:ascii="Times New Roman" w:eastAsia="Times New Roman" w:hAnsi="Times New Roman"/>
                <w:color w:val="000000"/>
                <w:w w:val="97"/>
                <w:sz w:val="16"/>
                <w:lang w:val="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3.22.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288"/>
              <w:rPr>
                <w:lang w:val="ru-RU"/>
              </w:rPr>
            </w:pPr>
            <w:r w:rsidRPr="006669D5">
              <w:rPr>
                <w:rFonts w:ascii="Times New Roman" w:eastAsia="Times New Roman" w:hAnsi="Times New Roman"/>
                <w:i/>
                <w:color w:val="000000"/>
                <w:w w:val="97"/>
                <w:sz w:val="16"/>
                <w:lang w:val="ru-RU"/>
              </w:rPr>
              <w:t xml:space="preserve">Модуль «Лёгкая атлетика». </w:t>
            </w:r>
            <w:r w:rsidRPr="006669D5">
              <w:rPr>
                <w:rFonts w:ascii="Times New Roman" w:eastAsia="Times New Roman" w:hAnsi="Times New Roman"/>
                <w:b/>
                <w:color w:val="000000"/>
                <w:w w:val="97"/>
                <w:sz w:val="16"/>
                <w:lang w:val="ru-RU"/>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05.05.2023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432"/>
              <w:rPr>
                <w:lang w:val="ru-RU"/>
              </w:rPr>
            </w:pPr>
            <w:r w:rsidRPr="006669D5">
              <w:rPr>
                <w:rFonts w:ascii="Times New Roman" w:eastAsia="Times New Roman" w:hAnsi="Times New Roman"/>
                <w:color w:val="000000"/>
                <w:w w:val="97"/>
                <w:sz w:val="16"/>
                <w:lang w:val="ru-RU"/>
              </w:rPr>
              <w:t>разучивают технику метания малого мяча на дальность с трёх шагов разбега, с помощью подводящих и имитационных упражнений;;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3.23.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2" w:lineRule="auto"/>
              <w:ind w:left="72" w:right="144"/>
              <w:rPr>
                <w:lang w:val="ru-RU"/>
              </w:rPr>
            </w:pPr>
            <w:r w:rsidRPr="006669D5">
              <w:rPr>
                <w:rFonts w:ascii="Times New Roman" w:eastAsia="Times New Roman" w:hAnsi="Times New Roman"/>
                <w:i/>
                <w:color w:val="000000"/>
                <w:w w:val="97"/>
                <w:sz w:val="16"/>
                <w:lang w:val="ru-RU"/>
              </w:rPr>
              <w:t xml:space="preserve">Модуль «Лёгкая атлетика». </w:t>
            </w:r>
            <w:r w:rsidRPr="006669D5">
              <w:rPr>
                <w:rFonts w:ascii="Times New Roman" w:eastAsia="Times New Roman" w:hAnsi="Times New Roman"/>
                <w:b/>
                <w:color w:val="000000"/>
                <w:w w:val="97"/>
                <w:sz w:val="16"/>
                <w:lang w:val="ru-RU"/>
              </w:rPr>
              <w:t xml:space="preserve">Знакомство с </w:t>
            </w:r>
            <w:r w:rsidRPr="006669D5">
              <w:rPr>
                <w:lang w:val="ru-RU"/>
              </w:rPr>
              <w:br/>
            </w:r>
            <w:r w:rsidRPr="006669D5">
              <w:rPr>
                <w:rFonts w:ascii="Times New Roman" w:eastAsia="Times New Roman" w:hAnsi="Times New Roman"/>
                <w:b/>
                <w:color w:val="000000"/>
                <w:w w:val="97"/>
                <w:sz w:val="16"/>
                <w:lang w:val="ru-RU"/>
              </w:rPr>
              <w:t xml:space="preserve">рекомендациями по технике безопасности при </w:t>
            </w:r>
            <w:r w:rsidRPr="006669D5">
              <w:rPr>
                <w:lang w:val="ru-RU"/>
              </w:rPr>
              <w:br/>
            </w:r>
            <w:r w:rsidRPr="006669D5">
              <w:rPr>
                <w:rFonts w:ascii="Times New Roman" w:eastAsia="Times New Roman" w:hAnsi="Times New Roman"/>
                <w:b/>
                <w:color w:val="000000"/>
                <w:w w:val="97"/>
                <w:sz w:val="16"/>
                <w:lang w:val="ru-RU"/>
              </w:rPr>
              <w:t>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12.05.2023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ight="144"/>
              <w:rPr>
                <w:lang w:val="ru-RU"/>
              </w:rPr>
            </w:pPr>
            <w:r w:rsidRPr="006669D5">
              <w:rPr>
                <w:rFonts w:ascii="Times New Roman" w:eastAsia="Times New Roman" w:hAnsi="Times New Roman"/>
                <w:color w:val="000000"/>
                <w:w w:val="97"/>
                <w:sz w:val="16"/>
                <w:lang w:val="ru-RU"/>
              </w:rPr>
              <w:t>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устанавливают способы устранения;;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3.24.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288"/>
              <w:rPr>
                <w:lang w:val="ru-RU"/>
              </w:rPr>
            </w:pPr>
            <w:r w:rsidRPr="006669D5">
              <w:rPr>
                <w:rFonts w:ascii="Times New Roman" w:eastAsia="Times New Roman" w:hAnsi="Times New Roman"/>
                <w:i/>
                <w:color w:val="000000"/>
                <w:w w:val="97"/>
                <w:sz w:val="16"/>
                <w:lang w:val="ru-RU"/>
              </w:rPr>
              <w:t xml:space="preserve">Модуль «Лёгкая атлетика». </w:t>
            </w:r>
            <w:r w:rsidRPr="006669D5">
              <w:rPr>
                <w:rFonts w:ascii="Times New Roman" w:eastAsia="Times New Roman" w:hAnsi="Times New Roman"/>
                <w:b/>
                <w:color w:val="000000"/>
                <w:w w:val="97"/>
                <w:sz w:val="16"/>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18.05.2023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ight="432"/>
              <w:rPr>
                <w:lang w:val="ru-RU"/>
              </w:rPr>
            </w:pPr>
            <w:r w:rsidRPr="006669D5">
              <w:rPr>
                <w:rFonts w:ascii="Times New Roman" w:eastAsia="Times New Roman" w:hAnsi="Times New Roman"/>
                <w:color w:val="000000"/>
                <w:w w:val="97"/>
                <w:sz w:val="16"/>
                <w:lang w:val="ru-RU"/>
              </w:rPr>
              <w:t>разучивают технику метания малого мяча на дальность с трёх шагов разбега, с помощью подводящих и имитационных упражнений;;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3.25.</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Pr>
                <w:lang w:val="ru-RU"/>
              </w:rPr>
            </w:pPr>
            <w:r w:rsidRPr="006669D5">
              <w:rPr>
                <w:rFonts w:ascii="Times New Roman" w:eastAsia="Times New Roman" w:hAnsi="Times New Roman"/>
                <w:i/>
                <w:color w:val="000000"/>
                <w:w w:val="97"/>
                <w:sz w:val="16"/>
                <w:lang w:val="ru-RU"/>
              </w:rPr>
              <w:t xml:space="preserve">Модуль «Зимние виды спорта». </w:t>
            </w:r>
            <w:r w:rsidRPr="006669D5">
              <w:rPr>
                <w:rFonts w:ascii="Times New Roman" w:eastAsia="Times New Roman" w:hAnsi="Times New Roman"/>
                <w:b/>
                <w:color w:val="000000"/>
                <w:w w:val="97"/>
                <w:sz w:val="16"/>
                <w:lang w:val="ru-RU"/>
              </w:rPr>
              <w:t>Передвижение на лыжах попеременным двухшажным ходом</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11.01.2023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288"/>
              <w:rPr>
                <w:lang w:val="ru-RU"/>
              </w:rPr>
            </w:pPr>
            <w:r w:rsidRPr="006669D5">
              <w:rPr>
                <w:rFonts w:ascii="Times New Roman" w:eastAsia="Times New Roman" w:hAnsi="Times New Roman"/>
                <w:color w:val="000000"/>
                <w:w w:val="97"/>
                <w:sz w:val="16"/>
                <w:lang w:val="ru-RU"/>
              </w:rPr>
              <w:t>закрепляют и совершенствуют технику передвижения на лыжах попеременным двухшажным ходом;;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bl>
    <w:p w:rsidR="00343E87" w:rsidRDefault="00343E87">
      <w:pPr>
        <w:autoSpaceDE w:val="0"/>
        <w:autoSpaceDN w:val="0"/>
        <w:spacing w:after="0" w:line="14" w:lineRule="exact"/>
      </w:pPr>
    </w:p>
    <w:p w:rsidR="00343E87" w:rsidRDefault="00343E87">
      <w:pPr>
        <w:sectPr w:rsidR="00343E87" w:rsidSect="006669D5">
          <w:pgSz w:w="16840" w:h="11900" w:orient="landscape"/>
          <w:pgMar w:top="802" w:right="666" w:bottom="284" w:left="640" w:header="720" w:footer="720" w:gutter="0"/>
          <w:cols w:space="720" w:equalWidth="0">
            <w:col w:w="15372"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082"/>
        <w:gridCol w:w="528"/>
        <w:gridCol w:w="1106"/>
        <w:gridCol w:w="1140"/>
        <w:gridCol w:w="864"/>
        <w:gridCol w:w="4696"/>
        <w:gridCol w:w="1236"/>
        <w:gridCol w:w="1382"/>
      </w:tblGrid>
      <w:tr w:rsidR="00343E87">
        <w:trPr>
          <w:trHeight w:hRule="exact" w:val="11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3.26.</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2" w:lineRule="auto"/>
              <w:ind w:left="72"/>
              <w:rPr>
                <w:lang w:val="ru-RU"/>
              </w:rPr>
            </w:pPr>
            <w:r w:rsidRPr="006669D5">
              <w:rPr>
                <w:rFonts w:ascii="Times New Roman" w:eastAsia="Times New Roman" w:hAnsi="Times New Roman"/>
                <w:i/>
                <w:color w:val="000000"/>
                <w:w w:val="97"/>
                <w:sz w:val="16"/>
                <w:lang w:val="ru-RU"/>
              </w:rPr>
              <w:t xml:space="preserve">Модуль «Зимние виды спорта». </w:t>
            </w:r>
            <w:r w:rsidRPr="006669D5">
              <w:rPr>
                <w:rFonts w:ascii="Times New Roman" w:eastAsia="Times New Roman" w:hAnsi="Times New Roman"/>
                <w:b/>
                <w:color w:val="000000"/>
                <w:w w:val="97"/>
                <w:sz w:val="16"/>
                <w:lang w:val="ru-RU"/>
              </w:rPr>
              <w:t xml:space="preserve">Знакомство с </w:t>
            </w:r>
            <w:r w:rsidRPr="006669D5">
              <w:rPr>
                <w:lang w:val="ru-RU"/>
              </w:rPr>
              <w:br/>
            </w:r>
            <w:r w:rsidRPr="006669D5">
              <w:rPr>
                <w:rFonts w:ascii="Times New Roman" w:eastAsia="Times New Roman" w:hAnsi="Times New Roman"/>
                <w:b/>
                <w:color w:val="000000"/>
                <w:w w:val="97"/>
                <w:sz w:val="16"/>
                <w:lang w:val="ru-RU"/>
              </w:rPr>
              <w:t xml:space="preserve">рекомендациями учителя по технике безопасности на занятиях лыжной подготовкой; способами </w:t>
            </w:r>
            <w:r w:rsidRPr="006669D5">
              <w:rPr>
                <w:lang w:val="ru-RU"/>
              </w:rPr>
              <w:br/>
            </w:r>
            <w:r w:rsidRPr="006669D5">
              <w:rPr>
                <w:rFonts w:ascii="Times New Roman" w:eastAsia="Times New Roman" w:hAnsi="Times New Roman"/>
                <w:b/>
                <w:color w:val="000000"/>
                <w:w w:val="97"/>
                <w:sz w:val="16"/>
                <w:lang w:val="ru-RU"/>
              </w:rPr>
              <w:t>использования упражнений в передвижении на лыжах для развития выносливости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13.01.2023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ight="432"/>
              <w:rPr>
                <w:lang w:val="ru-RU"/>
              </w:rPr>
            </w:pPr>
            <w:r w:rsidRPr="006669D5">
              <w:rPr>
                <w:rFonts w:ascii="Times New Roman" w:eastAsia="Times New Roman" w:hAnsi="Times New Roman"/>
                <w:color w:val="000000"/>
                <w:w w:val="97"/>
                <w:sz w:val="16"/>
                <w:lang w:val="ru-RU"/>
              </w:rPr>
              <w:t>определяют последовательность задач для самостоятельных занятий по закреплению и совершенствованию техники передвижения на лыжах двухшажным попеременным ходом;;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3.27.</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288"/>
              <w:rPr>
                <w:lang w:val="ru-RU"/>
              </w:rPr>
            </w:pPr>
            <w:r w:rsidRPr="006669D5">
              <w:rPr>
                <w:rFonts w:ascii="Times New Roman" w:eastAsia="Times New Roman" w:hAnsi="Times New Roman"/>
                <w:i/>
                <w:color w:val="000000"/>
                <w:w w:val="97"/>
                <w:sz w:val="16"/>
                <w:lang w:val="ru-RU"/>
              </w:rPr>
              <w:t xml:space="preserve">Модуль «Зимние виды спорта». </w:t>
            </w:r>
            <w:r w:rsidRPr="006669D5">
              <w:rPr>
                <w:rFonts w:ascii="Times New Roman" w:eastAsia="Times New Roman" w:hAnsi="Times New Roman"/>
                <w:b/>
                <w:color w:val="000000"/>
                <w:w w:val="97"/>
                <w:sz w:val="16"/>
                <w:lang w:val="ru-RU"/>
              </w:rPr>
              <w:t>Повороты на лыжах способом переступания</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19.01.2023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ight="144"/>
              <w:rPr>
                <w:lang w:val="ru-RU"/>
              </w:rPr>
            </w:pPr>
            <w:r w:rsidRPr="006669D5">
              <w:rPr>
                <w:rFonts w:ascii="Times New Roman" w:eastAsia="Times New Roman" w:hAnsi="Times New Roman"/>
                <w:color w:val="000000"/>
                <w:w w:val="97"/>
                <w:sz w:val="16"/>
                <w:lang w:val="ru-RU"/>
              </w:rPr>
              <w:t xml:space="preserve">закрепляют и совершенствуют технику поворота на лыжах </w:t>
            </w:r>
            <w:r w:rsidRPr="006669D5">
              <w:rPr>
                <w:lang w:val="ru-RU"/>
              </w:rPr>
              <w:br/>
            </w:r>
            <w:r w:rsidRPr="006669D5">
              <w:rPr>
                <w:rFonts w:ascii="Times New Roman" w:eastAsia="Times New Roman" w:hAnsi="Times New Roman"/>
                <w:color w:val="000000"/>
                <w:w w:val="97"/>
                <w:sz w:val="16"/>
                <w:lang w:val="ru-RU"/>
              </w:rPr>
              <w:t>способом переступания на месте и при передвижении по учебной дистанции;;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jc w:val="center"/>
            </w:pPr>
            <w:r>
              <w:rPr>
                <w:rFonts w:ascii="Times New Roman" w:eastAsia="Times New Roman" w:hAnsi="Times New Roman"/>
                <w:color w:val="000000"/>
                <w:w w:val="97"/>
                <w:sz w:val="16"/>
              </w:rPr>
              <w:t>3.28.</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432"/>
              <w:rPr>
                <w:lang w:val="ru-RU"/>
              </w:rPr>
            </w:pPr>
            <w:r w:rsidRPr="006669D5">
              <w:rPr>
                <w:rFonts w:ascii="Times New Roman" w:eastAsia="Times New Roman" w:hAnsi="Times New Roman"/>
                <w:i/>
                <w:color w:val="000000"/>
                <w:w w:val="97"/>
                <w:sz w:val="16"/>
                <w:lang w:val="ru-RU"/>
              </w:rPr>
              <w:t xml:space="preserve">Модуль «Зимние виды спорта». </w:t>
            </w:r>
            <w:r w:rsidRPr="006669D5">
              <w:rPr>
                <w:rFonts w:ascii="Times New Roman" w:eastAsia="Times New Roman" w:hAnsi="Times New Roman"/>
                <w:b/>
                <w:color w:val="000000"/>
                <w:w w:val="97"/>
                <w:sz w:val="16"/>
                <w:lang w:val="ru-RU"/>
              </w:rPr>
              <w:t>Подъём в горку на лыжах способом «лесенка</w:t>
            </w:r>
            <w:r w:rsidRPr="006669D5">
              <w:rPr>
                <w:rFonts w:ascii="Times New Roman" w:eastAsia="Times New Roman" w:hAnsi="Times New Roman"/>
                <w:b/>
                <w:i/>
                <w:color w:val="000000"/>
                <w:w w:val="97"/>
                <w:sz w:val="16"/>
                <w:lang w:val="ru-RU"/>
              </w:rPr>
              <w:t>»</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jc w:val="center"/>
            </w:pPr>
            <w:r>
              <w:rPr>
                <w:rFonts w:ascii="Times New Roman" w:eastAsia="Times New Roman" w:hAnsi="Times New Roman"/>
                <w:color w:val="000000"/>
                <w:w w:val="97"/>
                <w:sz w:val="16"/>
              </w:rPr>
              <w:t>20.01.2023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288"/>
              <w:rPr>
                <w:lang w:val="ru-RU"/>
              </w:rPr>
            </w:pPr>
            <w:r w:rsidRPr="006669D5">
              <w:rPr>
                <w:rFonts w:ascii="Times New Roman" w:eastAsia="Times New Roman" w:hAnsi="Times New Roman"/>
                <w:color w:val="000000"/>
                <w:w w:val="97"/>
                <w:sz w:val="16"/>
                <w:lang w:val="ru-RU"/>
              </w:rPr>
              <w:t>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(работа в парах).;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0"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3.29.</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576"/>
              <w:rPr>
                <w:lang w:val="ru-RU"/>
              </w:rPr>
            </w:pPr>
            <w:r w:rsidRPr="006669D5">
              <w:rPr>
                <w:rFonts w:ascii="Times New Roman" w:eastAsia="Times New Roman" w:hAnsi="Times New Roman"/>
                <w:i/>
                <w:color w:val="000000"/>
                <w:w w:val="97"/>
                <w:sz w:val="16"/>
                <w:lang w:val="ru-RU"/>
              </w:rPr>
              <w:t xml:space="preserve">Модуль «Зимние виды спорта». </w:t>
            </w:r>
            <w:r w:rsidRPr="006669D5">
              <w:rPr>
                <w:rFonts w:ascii="Times New Roman" w:eastAsia="Times New Roman" w:hAnsi="Times New Roman"/>
                <w:b/>
                <w:color w:val="000000"/>
                <w:w w:val="97"/>
                <w:sz w:val="16"/>
                <w:lang w:val="ru-RU"/>
              </w:rPr>
              <w:t>Спуск на лыжах с пологого склона</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25.01.2023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Pr>
                <w:lang w:val="ru-RU"/>
              </w:rPr>
            </w:pPr>
            <w:r w:rsidRPr="006669D5">
              <w:rPr>
                <w:rFonts w:ascii="Times New Roman" w:eastAsia="Times New Roman" w:hAnsi="Times New Roman"/>
                <w:color w:val="000000"/>
                <w:w w:val="97"/>
                <w:sz w:val="16"/>
                <w:lang w:val="ru-RU"/>
              </w:rPr>
              <w:t>закрепляют и совершенствуют технику спуска на лыжах с пологого склона в основной стойке;;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3.30.</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Pr>
                <w:lang w:val="ru-RU"/>
              </w:rPr>
            </w:pPr>
            <w:r w:rsidRPr="006669D5">
              <w:rPr>
                <w:rFonts w:ascii="Times New Roman" w:eastAsia="Times New Roman" w:hAnsi="Times New Roman"/>
                <w:i/>
                <w:color w:val="000000"/>
                <w:w w:val="97"/>
                <w:sz w:val="16"/>
                <w:lang w:val="ru-RU"/>
              </w:rPr>
              <w:t xml:space="preserve">Модуль «Зимние виды спорта». </w:t>
            </w:r>
            <w:r w:rsidRPr="006669D5">
              <w:rPr>
                <w:rFonts w:ascii="Times New Roman" w:eastAsia="Times New Roman" w:hAnsi="Times New Roman"/>
                <w:b/>
                <w:color w:val="000000"/>
                <w:w w:val="97"/>
                <w:sz w:val="16"/>
                <w:lang w:val="ru-RU"/>
              </w:rPr>
              <w:t>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03.02.2023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144"/>
              <w:rPr>
                <w:lang w:val="ru-RU"/>
              </w:rPr>
            </w:pPr>
            <w:r w:rsidRPr="006669D5">
              <w:rPr>
                <w:rFonts w:ascii="Times New Roman" w:eastAsia="Times New Roman" w:hAnsi="Times New Roman"/>
                <w:color w:val="000000"/>
                <w:w w:val="97"/>
                <w:sz w:val="16"/>
                <w:lang w:val="ru-RU"/>
              </w:rPr>
              <w:t>разучивают и закрепляют технику преодоления небольших бугров и впадин при спуске с пологого склона;;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3.31.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432"/>
              <w:rPr>
                <w:lang w:val="ru-RU"/>
              </w:rPr>
            </w:pPr>
            <w:r w:rsidRPr="006669D5">
              <w:rPr>
                <w:rFonts w:ascii="Times New Roman" w:eastAsia="Times New Roman" w:hAnsi="Times New Roman"/>
                <w:i/>
                <w:color w:val="000000"/>
                <w:w w:val="97"/>
                <w:sz w:val="16"/>
                <w:lang w:val="ru-RU"/>
              </w:rPr>
              <w:t xml:space="preserve">Модуль «Спортивные игры. Баскетбол». </w:t>
            </w:r>
            <w:r w:rsidRPr="006669D5">
              <w:rPr>
                <w:rFonts w:ascii="Times New Roman" w:eastAsia="Times New Roman" w:hAnsi="Times New Roman"/>
                <w:b/>
                <w:color w:val="000000"/>
                <w:w w:val="97"/>
                <w:sz w:val="16"/>
                <w:lang w:val="ru-RU"/>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05.04.2023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ight="288"/>
              <w:rPr>
                <w:lang w:val="ru-RU"/>
              </w:rPr>
            </w:pPr>
            <w:r w:rsidRPr="006669D5">
              <w:rPr>
                <w:rFonts w:ascii="Times New Roman" w:eastAsia="Times New Roman" w:hAnsi="Times New Roman"/>
                <w:color w:val="000000"/>
                <w:w w:val="97"/>
                <w:sz w:val="16"/>
                <w:lang w:val="ru-RU"/>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3.32.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ight="288"/>
              <w:rPr>
                <w:lang w:val="ru-RU"/>
              </w:rPr>
            </w:pPr>
            <w:r w:rsidRPr="006669D5">
              <w:rPr>
                <w:rFonts w:ascii="Times New Roman" w:eastAsia="Times New Roman" w:hAnsi="Times New Roman"/>
                <w:i/>
                <w:color w:val="000000"/>
                <w:w w:val="97"/>
                <w:sz w:val="16"/>
                <w:lang w:val="ru-RU"/>
              </w:rPr>
              <w:t xml:space="preserve">Модуль «Спортивные игры. Баскетбол». </w:t>
            </w:r>
            <w:r w:rsidRPr="006669D5">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669D5">
              <w:rPr>
                <w:lang w:val="ru-RU"/>
              </w:rPr>
              <w:br/>
            </w:r>
            <w:r w:rsidRPr="006669D5">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06.04.2023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Pr>
                <w:lang w:val="ru-RU"/>
              </w:rPr>
            </w:pPr>
            <w:r w:rsidRPr="006669D5">
              <w:rPr>
                <w:rFonts w:ascii="Times New Roman" w:eastAsia="Times New Roman" w:hAnsi="Times New Roman"/>
                <w:color w:val="000000"/>
                <w:w w:val="97"/>
                <w:sz w:val="16"/>
                <w:lang w:val="ru-RU"/>
              </w:rPr>
              <w:t xml:space="preserve">рассматривают, обсуждают и анализируют образец техники </w:t>
            </w:r>
            <w:r w:rsidRPr="006669D5">
              <w:rPr>
                <w:lang w:val="ru-RU"/>
              </w:rPr>
              <w:br/>
            </w:r>
            <w:r w:rsidRPr="006669D5">
              <w:rPr>
                <w:rFonts w:ascii="Times New Roman" w:eastAsia="Times New Roman" w:hAnsi="Times New Roman"/>
                <w:color w:val="000000"/>
                <w:w w:val="97"/>
                <w:sz w:val="16"/>
                <w:lang w:val="ru-RU"/>
              </w:rPr>
              <w:t>учителя в передаче мяча двумя руками от груди при передвижении приставным шагом правым и левым боком, анализируют фазы и элементы техники;;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3.33.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576"/>
              <w:rPr>
                <w:lang w:val="ru-RU"/>
              </w:rPr>
            </w:pPr>
            <w:r w:rsidRPr="006669D5">
              <w:rPr>
                <w:rFonts w:ascii="Times New Roman" w:eastAsia="Times New Roman" w:hAnsi="Times New Roman"/>
                <w:i/>
                <w:color w:val="000000"/>
                <w:w w:val="97"/>
                <w:sz w:val="16"/>
                <w:lang w:val="ru-RU"/>
              </w:rPr>
              <w:t xml:space="preserve">Модуль «Спортивные игры. Баскетбол». </w:t>
            </w:r>
            <w:r w:rsidRPr="006669D5">
              <w:rPr>
                <w:rFonts w:ascii="Times New Roman" w:eastAsia="Times New Roman" w:hAnsi="Times New Roman"/>
                <w:b/>
                <w:color w:val="000000"/>
                <w:w w:val="97"/>
                <w:sz w:val="16"/>
                <w:lang w:val="ru-RU"/>
              </w:rPr>
              <w:t>Ведение баскетбольного мяча</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12.04.2023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ight="144"/>
              <w:rPr>
                <w:lang w:val="ru-RU"/>
              </w:rPr>
            </w:pPr>
            <w:r w:rsidRPr="006669D5">
              <w:rPr>
                <w:rFonts w:ascii="Times New Roman" w:eastAsia="Times New Roman" w:hAnsi="Times New Roman"/>
                <w:color w:val="000000"/>
                <w:w w:val="97"/>
                <w:sz w:val="16"/>
                <w:lang w:val="ru-RU"/>
              </w:rPr>
              <w:t xml:space="preserve">описывают технику выполнения броска, сравнивают её </w:t>
            </w:r>
            <w:r w:rsidRPr="006669D5">
              <w:rPr>
                <w:lang w:val="ru-RU"/>
              </w:rPr>
              <w:br/>
            </w:r>
            <w:r w:rsidRPr="006669D5">
              <w:rPr>
                <w:rFonts w:ascii="Times New Roman" w:eastAsia="Times New Roman" w:hAnsi="Times New Roman"/>
                <w:color w:val="000000"/>
                <w:w w:val="97"/>
                <w:sz w:val="16"/>
                <w:lang w:val="ru-RU"/>
              </w:rPr>
              <w:t>с имеющимся опытом, определяют возможные ошибки и причины их появления, делают выводы;;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3.34.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Pr>
                <w:lang w:val="ru-RU"/>
              </w:rPr>
            </w:pPr>
            <w:r w:rsidRPr="006669D5">
              <w:rPr>
                <w:rFonts w:ascii="Times New Roman" w:eastAsia="Times New Roman" w:hAnsi="Times New Roman"/>
                <w:i/>
                <w:color w:val="000000"/>
                <w:w w:val="97"/>
                <w:sz w:val="16"/>
                <w:lang w:val="ru-RU"/>
              </w:rPr>
              <w:t xml:space="preserve">Модуль «Спортивные игры. Баскетбол». </w:t>
            </w:r>
            <w:r w:rsidRPr="006669D5">
              <w:rPr>
                <w:rFonts w:ascii="Times New Roman" w:eastAsia="Times New Roman" w:hAnsi="Times New Roman"/>
                <w:b/>
                <w:color w:val="000000"/>
                <w:w w:val="97"/>
                <w:sz w:val="16"/>
                <w:lang w:val="ru-RU"/>
              </w:rPr>
              <w:t xml:space="preserve">Бросок </w:t>
            </w:r>
            <w:r w:rsidRPr="006669D5">
              <w:rPr>
                <w:lang w:val="ru-RU"/>
              </w:rPr>
              <w:br/>
            </w:r>
            <w:r w:rsidRPr="006669D5">
              <w:rPr>
                <w:rFonts w:ascii="Times New Roman" w:eastAsia="Times New Roman" w:hAnsi="Times New Roman"/>
                <w:b/>
                <w:color w:val="000000"/>
                <w:w w:val="97"/>
                <w:sz w:val="16"/>
                <w:lang w:val="ru-RU"/>
              </w:rPr>
              <w:t>баскетбольного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13.04.2023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144"/>
              <w:rPr>
                <w:lang w:val="ru-RU"/>
              </w:rPr>
            </w:pPr>
            <w:r w:rsidRPr="006669D5">
              <w:rPr>
                <w:rFonts w:ascii="Times New Roman" w:eastAsia="Times New Roman" w:hAnsi="Times New Roman"/>
                <w:color w:val="000000"/>
                <w:w w:val="97"/>
                <w:sz w:val="16"/>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3.35.</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144"/>
              <w:rPr>
                <w:lang w:val="ru-RU"/>
              </w:rPr>
            </w:pPr>
            <w:r w:rsidRPr="006669D5">
              <w:rPr>
                <w:rFonts w:ascii="Times New Roman" w:eastAsia="Times New Roman" w:hAnsi="Times New Roman"/>
                <w:i/>
                <w:color w:val="000000"/>
                <w:w w:val="97"/>
                <w:sz w:val="16"/>
                <w:lang w:val="ru-RU"/>
              </w:rPr>
              <w:t xml:space="preserve">Модуль «Спортивные игры. Волейбол». </w:t>
            </w:r>
            <w:r w:rsidRPr="006669D5">
              <w:rPr>
                <w:rFonts w:ascii="Times New Roman" w:eastAsia="Times New Roman" w:hAnsi="Times New Roman"/>
                <w:b/>
                <w:color w:val="000000"/>
                <w:w w:val="97"/>
                <w:sz w:val="16"/>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19.04.2023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4" w:lineRule="auto"/>
              <w:ind w:left="72"/>
              <w:rPr>
                <w:lang w:val="ru-RU"/>
              </w:rPr>
            </w:pPr>
            <w:r w:rsidRPr="006669D5">
              <w:rPr>
                <w:rFonts w:ascii="Times New Roman" w:eastAsia="Times New Roman" w:hAnsi="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w:t>
            </w:r>
            <w:r w:rsidRPr="006669D5">
              <w:rPr>
                <w:lang w:val="ru-RU"/>
              </w:rPr>
              <w:br/>
            </w:r>
            <w:r w:rsidRPr="006669D5">
              <w:rPr>
                <w:rFonts w:ascii="Times New Roman" w:eastAsia="Times New Roman" w:hAnsi="Times New Roman"/>
                <w:color w:val="000000"/>
                <w:w w:val="97"/>
                <w:sz w:val="16"/>
                <w:lang w:val="ru-RU"/>
              </w:rPr>
              <w:t xml:space="preserve">технического выполнения, проводят сравнения в технике приёма и передачи мяча стоя на месте и в движении, определяют </w:t>
            </w:r>
            <w:r w:rsidRPr="006669D5">
              <w:rPr>
                <w:lang w:val="ru-RU"/>
              </w:rPr>
              <w:br/>
            </w:r>
            <w:r w:rsidRPr="006669D5">
              <w:rPr>
                <w:rFonts w:ascii="Times New Roman" w:eastAsia="Times New Roman" w:hAnsi="Times New Roman"/>
                <w:color w:val="000000"/>
                <w:w w:val="97"/>
                <w:sz w:val="16"/>
                <w:lang w:val="ru-RU"/>
              </w:rPr>
              <w:t xml:space="preserve">отличительные особенности в технике выполнения, делают </w:t>
            </w:r>
            <w:r w:rsidRPr="006669D5">
              <w:rPr>
                <w:lang w:val="ru-RU"/>
              </w:rPr>
              <w:br/>
            </w:r>
            <w:r w:rsidRPr="006669D5">
              <w:rPr>
                <w:rFonts w:ascii="Times New Roman" w:eastAsia="Times New Roman" w:hAnsi="Times New Roman"/>
                <w:color w:val="000000"/>
                <w:w w:val="97"/>
                <w:sz w:val="16"/>
                <w:lang w:val="ru-RU"/>
              </w:rPr>
              <w:t>выводы;;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9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3.36.</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ight="288"/>
              <w:rPr>
                <w:lang w:val="ru-RU"/>
              </w:rPr>
            </w:pPr>
            <w:r w:rsidRPr="006669D5">
              <w:rPr>
                <w:rFonts w:ascii="Times New Roman" w:eastAsia="Times New Roman" w:hAnsi="Times New Roman"/>
                <w:i/>
                <w:color w:val="000000"/>
                <w:w w:val="97"/>
                <w:sz w:val="16"/>
                <w:lang w:val="ru-RU"/>
              </w:rPr>
              <w:t xml:space="preserve">Модуль «Спортивные игры. Волейбол». </w:t>
            </w:r>
            <w:r w:rsidRPr="006669D5">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669D5">
              <w:rPr>
                <w:lang w:val="ru-RU"/>
              </w:rPr>
              <w:br/>
            </w:r>
            <w:r w:rsidRPr="006669D5">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20.04.2023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7" w:lineRule="auto"/>
              <w:ind w:left="72" w:right="576"/>
              <w:rPr>
                <w:lang w:val="ru-RU"/>
              </w:rPr>
            </w:pPr>
            <w:r w:rsidRPr="006669D5">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bl>
    <w:p w:rsidR="00343E87" w:rsidRDefault="00343E87">
      <w:pPr>
        <w:autoSpaceDE w:val="0"/>
        <w:autoSpaceDN w:val="0"/>
        <w:spacing w:after="0" w:line="14" w:lineRule="exact"/>
      </w:pPr>
    </w:p>
    <w:p w:rsidR="00343E87" w:rsidRDefault="00343E87">
      <w:pPr>
        <w:sectPr w:rsidR="00343E87" w:rsidSect="006669D5">
          <w:pgSz w:w="16840" w:h="11900" w:orient="landscape"/>
          <w:pgMar w:top="1018" w:right="666" w:bottom="284" w:left="640" w:header="720" w:footer="720" w:gutter="0"/>
          <w:cols w:space="720" w:equalWidth="0">
            <w:col w:w="15156"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082"/>
        <w:gridCol w:w="528"/>
        <w:gridCol w:w="1106"/>
        <w:gridCol w:w="1140"/>
        <w:gridCol w:w="864"/>
        <w:gridCol w:w="4696"/>
        <w:gridCol w:w="1236"/>
        <w:gridCol w:w="1382"/>
      </w:tblGrid>
      <w:tr w:rsidR="00343E8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3.37.</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Pr>
                <w:lang w:val="ru-RU"/>
              </w:rPr>
            </w:pPr>
            <w:r w:rsidRPr="006669D5">
              <w:rPr>
                <w:rFonts w:ascii="Times New Roman" w:eastAsia="Times New Roman" w:hAnsi="Times New Roman"/>
                <w:i/>
                <w:color w:val="000000"/>
                <w:w w:val="97"/>
                <w:sz w:val="16"/>
                <w:lang w:val="ru-RU"/>
              </w:rPr>
              <w:t xml:space="preserve">Модуль «Спортивные игры. Волейбол». </w:t>
            </w:r>
            <w:r w:rsidRPr="006669D5">
              <w:rPr>
                <w:rFonts w:ascii="Times New Roman" w:eastAsia="Times New Roman" w:hAnsi="Times New Roman"/>
                <w:b/>
                <w:color w:val="000000"/>
                <w:w w:val="97"/>
                <w:sz w:val="16"/>
                <w:lang w:val="ru-RU"/>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21.04.2023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2" w:lineRule="auto"/>
              <w:ind w:left="72"/>
              <w:rPr>
                <w:lang w:val="ru-RU"/>
              </w:rPr>
            </w:pPr>
            <w:r w:rsidRPr="006669D5">
              <w:rPr>
                <w:rFonts w:ascii="Times New Roman" w:eastAsia="Times New Roman" w:hAnsi="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w:t>
            </w:r>
            <w:r w:rsidRPr="006669D5">
              <w:rPr>
                <w:lang w:val="ru-RU"/>
              </w:rPr>
              <w:br/>
            </w:r>
            <w:r w:rsidRPr="006669D5">
              <w:rPr>
                <w:rFonts w:ascii="Times New Roman" w:eastAsia="Times New Roman" w:hAnsi="Times New Roman"/>
                <w:color w:val="000000"/>
                <w:w w:val="97"/>
                <w:sz w:val="16"/>
                <w:lang w:val="ru-RU"/>
              </w:rPr>
              <w:t xml:space="preserve">технического выполнения, проводят сравнения в технике приёма и передачи мяча стоя на месте и в движении, определяют </w:t>
            </w:r>
            <w:r w:rsidRPr="006669D5">
              <w:rPr>
                <w:lang w:val="ru-RU"/>
              </w:rPr>
              <w:br/>
            </w:r>
            <w:r w:rsidRPr="006669D5">
              <w:rPr>
                <w:rFonts w:ascii="Times New Roman" w:eastAsia="Times New Roman" w:hAnsi="Times New Roman"/>
                <w:color w:val="000000"/>
                <w:w w:val="97"/>
                <w:sz w:val="16"/>
                <w:lang w:val="ru-RU"/>
              </w:rPr>
              <w:t xml:space="preserve">отличительные особенности в технике выполнения, делают </w:t>
            </w:r>
            <w:r w:rsidRPr="006669D5">
              <w:rPr>
                <w:lang w:val="ru-RU"/>
              </w:rPr>
              <w:br/>
            </w:r>
            <w:r w:rsidRPr="006669D5">
              <w:rPr>
                <w:rFonts w:ascii="Times New Roman" w:eastAsia="Times New Roman" w:hAnsi="Times New Roman"/>
                <w:color w:val="000000"/>
                <w:w w:val="97"/>
                <w:sz w:val="16"/>
                <w:lang w:val="ru-RU"/>
              </w:rPr>
              <w:t>выводы;;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3.38.</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Pr>
                <w:lang w:val="ru-RU"/>
              </w:rPr>
            </w:pPr>
            <w:r w:rsidRPr="006669D5">
              <w:rPr>
                <w:rFonts w:ascii="Times New Roman" w:eastAsia="Times New Roman" w:hAnsi="Times New Roman"/>
                <w:i/>
                <w:color w:val="000000"/>
                <w:w w:val="97"/>
                <w:sz w:val="16"/>
                <w:lang w:val="ru-RU"/>
              </w:rPr>
              <w:t xml:space="preserve">Модуль «Спортивные игры. Волейбол». </w:t>
            </w:r>
            <w:r w:rsidRPr="006669D5">
              <w:rPr>
                <w:rFonts w:ascii="Times New Roman" w:eastAsia="Times New Roman" w:hAnsi="Times New Roman"/>
                <w:b/>
                <w:color w:val="000000"/>
                <w:w w:val="97"/>
                <w:sz w:val="16"/>
                <w:lang w:val="ru-RU"/>
              </w:rPr>
              <w:t>Приём и 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26.04.2023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30" w:lineRule="auto"/>
              <w:ind w:left="72"/>
              <w:rPr>
                <w:lang w:val="ru-RU"/>
              </w:rPr>
            </w:pPr>
            <w:r w:rsidRPr="006669D5">
              <w:rPr>
                <w:rFonts w:ascii="Times New Roman" w:eastAsia="Times New Roman" w:hAnsi="Times New Roman"/>
                <w:color w:val="000000"/>
                <w:w w:val="97"/>
                <w:sz w:val="16"/>
                <w:lang w:val="ru-RU"/>
              </w:rPr>
              <w:t>разучивают и закрепляют технику прямой нижней подачи мяча;;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9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3.39.</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45" w:lineRule="auto"/>
              <w:ind w:left="72" w:right="864"/>
              <w:rPr>
                <w:lang w:val="ru-RU"/>
              </w:rPr>
            </w:pPr>
            <w:r w:rsidRPr="006669D5">
              <w:rPr>
                <w:rFonts w:ascii="Times New Roman" w:eastAsia="Times New Roman" w:hAnsi="Times New Roman"/>
                <w:i/>
                <w:color w:val="000000"/>
                <w:w w:val="97"/>
                <w:sz w:val="16"/>
                <w:lang w:val="ru-RU"/>
              </w:rPr>
              <w:t xml:space="preserve">Модуль «Спортивные игры. Футбол». </w:t>
            </w:r>
            <w:r w:rsidRPr="006669D5">
              <w:rPr>
                <w:rFonts w:ascii="Times New Roman" w:eastAsia="Times New Roman" w:hAnsi="Times New Roman"/>
                <w:b/>
                <w:color w:val="000000"/>
                <w:w w:val="97"/>
                <w:sz w:val="16"/>
                <w:lang w:val="ru-RU"/>
              </w:rPr>
              <w:t>Удар по неподвижному мячу</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28.04.2023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576"/>
              <w:rPr>
                <w:lang w:val="ru-RU"/>
              </w:rPr>
            </w:pPr>
            <w:r w:rsidRPr="006669D5">
              <w:rPr>
                <w:rFonts w:ascii="Times New Roman" w:eastAsia="Times New Roman" w:hAnsi="Times New Roman"/>
                <w:color w:val="000000"/>
                <w:w w:val="97"/>
                <w:sz w:val="16"/>
                <w:lang w:val="ru-RU"/>
              </w:rPr>
              <w:t>рассматривают, обсуждают и анализируют образец техники учителя, определяют фазы движения и особенности их технического выполнения;;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3.40.</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288"/>
              <w:rPr>
                <w:lang w:val="ru-RU"/>
              </w:rPr>
            </w:pPr>
            <w:r w:rsidRPr="006669D5">
              <w:rPr>
                <w:rFonts w:ascii="Times New Roman" w:eastAsia="Times New Roman" w:hAnsi="Times New Roman"/>
                <w:i/>
                <w:color w:val="000000"/>
                <w:w w:val="97"/>
                <w:sz w:val="16"/>
                <w:lang w:val="ru-RU"/>
              </w:rPr>
              <w:t xml:space="preserve">Модуль «Спортивные игры. Футбол». </w:t>
            </w:r>
            <w:r w:rsidRPr="006669D5">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669D5">
              <w:rPr>
                <w:lang w:val="ru-RU"/>
              </w:rPr>
              <w:br/>
            </w:r>
            <w:r w:rsidRPr="006669D5">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jc w:val="center"/>
            </w:pPr>
            <w:r>
              <w:rPr>
                <w:rFonts w:ascii="Times New Roman" w:eastAsia="Times New Roman" w:hAnsi="Times New Roman"/>
                <w:color w:val="000000"/>
                <w:w w:val="97"/>
                <w:sz w:val="16"/>
              </w:rPr>
              <w:t>03.05.2023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6" w:after="0" w:line="250" w:lineRule="auto"/>
              <w:ind w:left="72" w:right="144"/>
              <w:rPr>
                <w:lang w:val="ru-RU"/>
              </w:rPr>
            </w:pPr>
            <w:r w:rsidRPr="006669D5">
              <w:rPr>
                <w:rFonts w:ascii="Times New Roman" w:eastAsia="Times New Roman" w:hAnsi="Times New Roman"/>
                <w:color w:val="000000"/>
                <w:w w:val="97"/>
                <w:sz w:val="16"/>
                <w:lang w:val="ru-RU"/>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343E8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3.41.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576"/>
              <w:rPr>
                <w:lang w:val="ru-RU"/>
              </w:rPr>
            </w:pPr>
            <w:r w:rsidRPr="006669D5">
              <w:rPr>
                <w:rFonts w:ascii="Times New Roman" w:eastAsia="Times New Roman" w:hAnsi="Times New Roman"/>
                <w:i/>
                <w:color w:val="000000"/>
                <w:w w:val="97"/>
                <w:sz w:val="16"/>
                <w:lang w:val="ru-RU"/>
              </w:rPr>
              <w:t xml:space="preserve">Модуль «Спортивные игры. Футбол». </w:t>
            </w:r>
            <w:r w:rsidRPr="006669D5">
              <w:rPr>
                <w:rFonts w:ascii="Times New Roman" w:eastAsia="Times New Roman" w:hAnsi="Times New Roman"/>
                <w:b/>
                <w:color w:val="000000"/>
                <w:w w:val="97"/>
                <w:sz w:val="16"/>
                <w:lang w:val="ru-RU"/>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10.05.2023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Pr>
                <w:lang w:val="ru-RU"/>
              </w:rPr>
            </w:pPr>
            <w:r w:rsidRPr="006669D5">
              <w:rPr>
                <w:rFonts w:ascii="Times New Roman" w:eastAsia="Times New Roman" w:hAnsi="Times New Roman"/>
                <w:color w:val="000000"/>
                <w:w w:val="97"/>
                <w:sz w:val="16"/>
                <w:lang w:val="ru-RU"/>
              </w:rPr>
              <w:t>закрепляют и совершенствуют технику остановки катящегося мяча внутренней стороной стопы. ;</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3.42.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720"/>
              <w:rPr>
                <w:lang w:val="ru-RU"/>
              </w:rPr>
            </w:pPr>
            <w:r w:rsidRPr="006669D5">
              <w:rPr>
                <w:rFonts w:ascii="Times New Roman" w:eastAsia="Times New Roman" w:hAnsi="Times New Roman"/>
                <w:i/>
                <w:color w:val="000000"/>
                <w:w w:val="97"/>
                <w:sz w:val="16"/>
                <w:lang w:val="ru-RU"/>
              </w:rPr>
              <w:t xml:space="preserve">Модуль «Спортивные игры. Футбол». </w:t>
            </w:r>
            <w:r w:rsidRPr="006669D5">
              <w:rPr>
                <w:rFonts w:ascii="Times New Roman" w:eastAsia="Times New Roman" w:hAnsi="Times New Roman"/>
                <w:b/>
                <w:color w:val="000000"/>
                <w:w w:val="97"/>
                <w:sz w:val="16"/>
                <w:lang w:val="ru-RU"/>
              </w:rPr>
              <w:t>Ведение футбольного мяча</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17.05.2023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ight="144"/>
              <w:rPr>
                <w:lang w:val="ru-RU"/>
              </w:rPr>
            </w:pPr>
            <w:r w:rsidRPr="006669D5">
              <w:rPr>
                <w:rFonts w:ascii="Times New Roman" w:eastAsia="Times New Roman" w:hAnsi="Times New Roman"/>
                <w:color w:val="000000"/>
                <w:w w:val="97"/>
                <w:sz w:val="16"/>
                <w:lang w:val="ru-RU"/>
              </w:rPr>
              <w:t>рассматривают, обсуждают и анализируют иллюстративный образец техники ведения футбольного мяча «по прямой», «по кругу», «змейкой», выделяют отличительные элементы в технике такого ведения, делают выводы;;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10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3.43.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288"/>
              <w:rPr>
                <w:lang w:val="ru-RU"/>
              </w:rPr>
            </w:pPr>
            <w:r w:rsidRPr="006669D5">
              <w:rPr>
                <w:rFonts w:ascii="Times New Roman" w:eastAsia="Times New Roman" w:hAnsi="Times New Roman"/>
                <w:i/>
                <w:color w:val="000000"/>
                <w:w w:val="97"/>
                <w:sz w:val="16"/>
                <w:lang w:val="ru-RU"/>
              </w:rPr>
              <w:t xml:space="preserve">Модуль «Спортивные игры. Футбол». </w:t>
            </w:r>
            <w:r w:rsidRPr="006669D5">
              <w:rPr>
                <w:rFonts w:ascii="Times New Roman" w:eastAsia="Times New Roman" w:hAnsi="Times New Roman"/>
                <w:b/>
                <w:color w:val="000000"/>
                <w:w w:val="97"/>
                <w:sz w:val="16"/>
                <w:lang w:val="ru-RU"/>
              </w:rPr>
              <w:t>Обводка мячом ориентиров</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24.05.2023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ight="144"/>
              <w:rPr>
                <w:lang w:val="ru-RU"/>
              </w:rPr>
            </w:pPr>
            <w:r w:rsidRPr="006669D5">
              <w:rPr>
                <w:rFonts w:ascii="Times New Roman" w:eastAsia="Times New Roman" w:hAnsi="Times New Roman"/>
                <w:color w:val="000000"/>
                <w:w w:val="97"/>
                <w:sz w:val="16"/>
                <w:lang w:val="ru-RU"/>
              </w:rPr>
              <w:t>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34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color w:val="000000"/>
                <w:w w:val="97"/>
                <w:sz w:val="16"/>
              </w:rPr>
              <w:t>58</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343E87"/>
        </w:tc>
      </w:tr>
      <w:tr w:rsidR="00343E8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6" w:after="0" w:line="233" w:lineRule="auto"/>
              <w:ind w:left="72"/>
            </w:pPr>
            <w:r>
              <w:rPr>
                <w:rFonts w:ascii="Times New Roman" w:eastAsia="Times New Roman" w:hAnsi="Times New Roman"/>
                <w:b/>
                <w:color w:val="000000"/>
                <w:w w:val="97"/>
                <w:sz w:val="16"/>
              </w:rPr>
              <w:t>Раздел 4. СПОРТ</w:t>
            </w:r>
          </w:p>
        </w:tc>
      </w:tr>
      <w:tr w:rsidR="00343E8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4.1.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50" w:lineRule="auto"/>
              <w:ind w:left="72" w:right="144"/>
              <w:rPr>
                <w:lang w:val="ru-RU"/>
              </w:rPr>
            </w:pPr>
            <w:r w:rsidRPr="006669D5">
              <w:rPr>
                <w:rFonts w:ascii="Times New Roman" w:eastAsia="Times New Roman" w:hAnsi="Times New Roman"/>
                <w:b/>
                <w:color w:val="000000"/>
                <w:w w:val="97"/>
                <w:sz w:val="16"/>
                <w:lang w:val="ru-RU"/>
              </w:rPr>
              <w:t xml:space="preserve">Физическая подготовка: освоение содержания </w:t>
            </w:r>
            <w:r w:rsidRPr="006669D5">
              <w:rPr>
                <w:lang w:val="ru-RU"/>
              </w:rPr>
              <w:br/>
            </w:r>
            <w:r w:rsidRPr="006669D5">
              <w:rPr>
                <w:rFonts w:ascii="Times New Roman" w:eastAsia="Times New Roman" w:hAnsi="Times New Roman"/>
                <w:b/>
                <w:color w:val="000000"/>
                <w:w w:val="97"/>
                <w:sz w:val="16"/>
                <w:lang w:val="ru-RU"/>
              </w:rPr>
              <w:t xml:space="preserve">программы, демонстрация приростов в показателях физической подготовленности и нормативных </w:t>
            </w:r>
            <w:r w:rsidRPr="006669D5">
              <w:rPr>
                <w:lang w:val="ru-RU"/>
              </w:rPr>
              <w:br/>
            </w:r>
            <w:r w:rsidRPr="006669D5">
              <w:rPr>
                <w:rFonts w:ascii="Times New Roman" w:eastAsia="Times New Roman" w:hAnsi="Times New Roman"/>
                <w:b/>
                <w:color w:val="000000"/>
                <w:w w:val="97"/>
                <w:sz w:val="16"/>
                <w:lang w:val="ru-RU"/>
              </w:rPr>
              <w:t>требований комплекса ГТО</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30</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30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jc w:val="center"/>
            </w:pPr>
            <w:r>
              <w:rPr>
                <w:rFonts w:ascii="Times New Roman" w:eastAsia="Times New Roman" w:hAnsi="Times New Roman"/>
                <w:color w:val="000000"/>
                <w:w w:val="97"/>
                <w:sz w:val="16"/>
              </w:rPr>
              <w:t>23.05.2023</w:t>
            </w:r>
          </w:p>
        </w:tc>
        <w:tc>
          <w:tcPr>
            <w:tcW w:w="4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45" w:lineRule="auto"/>
              <w:ind w:left="72" w:right="288"/>
              <w:rPr>
                <w:lang w:val="ru-RU"/>
              </w:rPr>
            </w:pPr>
            <w:r w:rsidRPr="006669D5">
              <w:rPr>
                <w:rFonts w:ascii="Times New Roman" w:eastAsia="Times New Roman" w:hAnsi="Times New Roman"/>
                <w:color w:val="000000"/>
                <w:w w:val="97"/>
                <w:sz w:val="16"/>
                <w:lang w:val="ru-RU"/>
              </w:rPr>
              <w:t xml:space="preserve">демонстрируют приросты в показателях физической </w:t>
            </w:r>
            <w:r w:rsidRPr="006669D5">
              <w:rPr>
                <w:lang w:val="ru-RU"/>
              </w:rPr>
              <w:br/>
            </w:r>
            <w:r w:rsidRPr="006669D5">
              <w:rPr>
                <w:rFonts w:ascii="Times New Roman" w:eastAsia="Times New Roman" w:hAnsi="Times New Roman"/>
                <w:color w:val="000000"/>
                <w:w w:val="97"/>
                <w:sz w:val="16"/>
                <w:lang w:val="ru-RU"/>
              </w:rPr>
              <w:t>подготовленности и нормативных требований комплекса ГТО;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343E87">
        <w:trPr>
          <w:trHeight w:hRule="exact" w:val="34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30</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343E87"/>
        </w:tc>
      </w:tr>
      <w:tr w:rsidR="00343E87">
        <w:trPr>
          <w:trHeight w:hRule="exact" w:val="32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78" w:after="0" w:line="230" w:lineRule="auto"/>
              <w:ind w:left="72"/>
              <w:rPr>
                <w:lang w:val="ru-RU"/>
              </w:rPr>
            </w:pPr>
            <w:r w:rsidRPr="006669D5">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78" w:after="0" w:line="230" w:lineRule="auto"/>
              <w:ind w:left="72"/>
            </w:pPr>
            <w:r>
              <w:rPr>
                <w:rFonts w:ascii="Times New Roman" w:eastAsia="Times New Roman" w:hAnsi="Times New Roman"/>
                <w:color w:val="000000"/>
                <w:w w:val="97"/>
                <w:sz w:val="16"/>
              </w:rPr>
              <w:t>98</w:t>
            </w:r>
          </w:p>
        </w:tc>
        <w:tc>
          <w:tcPr>
            <w:tcW w:w="817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343E87"/>
        </w:tc>
      </w:tr>
    </w:tbl>
    <w:p w:rsidR="00343E87" w:rsidRDefault="00343E87">
      <w:pPr>
        <w:autoSpaceDE w:val="0"/>
        <w:autoSpaceDN w:val="0"/>
        <w:spacing w:after="0" w:line="14" w:lineRule="exact"/>
      </w:pPr>
    </w:p>
    <w:p w:rsidR="00343E87" w:rsidRDefault="00343E87">
      <w:pPr>
        <w:sectPr w:rsidR="00343E87" w:rsidSect="006669D5">
          <w:pgSz w:w="16840" w:h="11900" w:orient="landscape"/>
          <w:pgMar w:top="1302" w:right="666" w:bottom="284" w:left="640" w:header="720" w:footer="720" w:gutter="0"/>
          <w:cols w:space="720" w:equalWidth="0">
            <w:col w:w="14872" w:space="0"/>
          </w:cols>
          <w:docGrid w:linePitch="360"/>
        </w:sectPr>
      </w:pPr>
    </w:p>
    <w:p w:rsidR="00343E87" w:rsidRDefault="00343E87">
      <w:pPr>
        <w:autoSpaceDE w:val="0"/>
        <w:autoSpaceDN w:val="0"/>
        <w:spacing w:after="78" w:line="220" w:lineRule="exact"/>
      </w:pPr>
    </w:p>
    <w:p w:rsidR="00343E87" w:rsidRDefault="006669D5">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343E8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343E87" w:rsidRDefault="00343E87"/>
        </w:tc>
        <w:tc>
          <w:tcPr>
            <w:tcW w:w="1512" w:type="dxa"/>
            <w:vMerge/>
            <w:tcBorders>
              <w:top w:val="single" w:sz="4" w:space="0" w:color="000000"/>
              <w:left w:val="single" w:sz="4" w:space="0" w:color="000000"/>
              <w:bottom w:val="single" w:sz="4" w:space="0" w:color="000000"/>
              <w:right w:val="single" w:sz="4" w:space="0" w:color="000000"/>
            </w:tcBorders>
          </w:tcPr>
          <w:p w:rsidR="00343E87" w:rsidRDefault="00343E87"/>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343E87" w:rsidRDefault="00343E87"/>
        </w:tc>
        <w:tc>
          <w:tcPr>
            <w:tcW w:w="1512" w:type="dxa"/>
            <w:vMerge/>
            <w:tcBorders>
              <w:top w:val="single" w:sz="4" w:space="0" w:color="000000"/>
              <w:left w:val="single" w:sz="4" w:space="0" w:color="000000"/>
              <w:bottom w:val="single" w:sz="4" w:space="0" w:color="000000"/>
              <w:right w:val="single" w:sz="4" w:space="0" w:color="000000"/>
            </w:tcBorders>
          </w:tcPr>
          <w:p w:rsidR="00343E87" w:rsidRDefault="00343E87"/>
        </w:tc>
      </w:tr>
      <w:tr w:rsidR="00343E87">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3" w:lineRule="auto"/>
              <w:ind w:left="72" w:right="144"/>
              <w:rPr>
                <w:lang w:val="ru-RU"/>
              </w:rPr>
            </w:pPr>
            <w:r w:rsidRPr="006669D5">
              <w:rPr>
                <w:rFonts w:ascii="Times New Roman" w:eastAsia="Times New Roman" w:hAnsi="Times New Roman"/>
                <w:color w:val="000000"/>
                <w:sz w:val="24"/>
                <w:lang w:val="ru-RU"/>
              </w:rPr>
              <w:t xml:space="preserve">Вводный инструктаж на уроках физической </w:t>
            </w:r>
            <w:r w:rsidRPr="006669D5">
              <w:rPr>
                <w:lang w:val="ru-RU"/>
              </w:rPr>
              <w:br/>
            </w:r>
            <w:r w:rsidRPr="006669D5">
              <w:rPr>
                <w:rFonts w:ascii="Times New Roman" w:eastAsia="Times New Roman" w:hAnsi="Times New Roman"/>
                <w:color w:val="000000"/>
                <w:sz w:val="24"/>
                <w:lang w:val="ru-RU"/>
              </w:rPr>
              <w:t>культуры. Инструктаж по технике безопасности на уроках легкой атлетики, спортивных и подвижных играх. Урок-соревнование.</w:t>
            </w:r>
          </w:p>
          <w:p w:rsidR="00343E87" w:rsidRPr="006669D5" w:rsidRDefault="006669D5">
            <w:pPr>
              <w:autoSpaceDE w:val="0"/>
              <w:autoSpaceDN w:val="0"/>
              <w:spacing w:before="70" w:after="0" w:line="281" w:lineRule="auto"/>
              <w:ind w:left="72" w:right="144"/>
              <w:rPr>
                <w:lang w:val="ru-RU"/>
              </w:rPr>
            </w:pPr>
            <w:r w:rsidRPr="006669D5">
              <w:rPr>
                <w:rFonts w:ascii="Times New Roman" w:eastAsia="Times New Roman" w:hAnsi="Times New Roman"/>
                <w:color w:val="000000"/>
                <w:sz w:val="24"/>
                <w:lang w:val="ru-RU"/>
              </w:rPr>
              <w:t xml:space="preserve">Овладение техникой </w:t>
            </w:r>
            <w:r w:rsidRPr="006669D5">
              <w:rPr>
                <w:lang w:val="ru-RU"/>
              </w:rPr>
              <w:br/>
            </w:r>
            <w:r w:rsidRPr="006669D5">
              <w:rPr>
                <w:rFonts w:ascii="Times New Roman" w:eastAsia="Times New Roman" w:hAnsi="Times New Roman"/>
                <w:color w:val="000000"/>
                <w:sz w:val="24"/>
                <w:lang w:val="ru-RU"/>
              </w:rPr>
              <w:t xml:space="preserve">спринтерского бега </w:t>
            </w:r>
            <w:r w:rsidRPr="006669D5">
              <w:rPr>
                <w:lang w:val="ru-RU"/>
              </w:rPr>
              <w:br/>
            </w:r>
            <w:r w:rsidRPr="006669D5">
              <w:rPr>
                <w:rFonts w:ascii="Times New Roman" w:eastAsia="Times New Roman" w:hAnsi="Times New Roman"/>
                <w:color w:val="000000"/>
                <w:sz w:val="24"/>
                <w:lang w:val="ru-RU"/>
              </w:rPr>
              <w:t>Высокий старт от 30 до 40 м. Бег с ускорением от 40 до 60 м. Скоростной бег до 60 м. Бег 60 м на результат.</w:t>
            </w:r>
          </w:p>
          <w:p w:rsidR="00343E87" w:rsidRDefault="006669D5">
            <w:pPr>
              <w:autoSpaceDE w:val="0"/>
              <w:autoSpaceDN w:val="0"/>
              <w:spacing w:before="70" w:after="0" w:line="230" w:lineRule="auto"/>
              <w:ind w:left="72"/>
            </w:pPr>
            <w:r>
              <w:rPr>
                <w:rFonts w:ascii="Times New Roman" w:eastAsia="Times New Roman" w:hAnsi="Times New Roman"/>
                <w:color w:val="000000"/>
                <w:sz w:val="24"/>
              </w:rPr>
              <w:t>Игра «Русская лапта»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01.09.2022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ind w:left="72" w:right="288"/>
              <w:rPr>
                <w:lang w:val="ru-RU"/>
              </w:rPr>
            </w:pPr>
            <w:r w:rsidRPr="006669D5">
              <w:rPr>
                <w:rFonts w:ascii="Times New Roman" w:eastAsia="Times New Roman" w:hAnsi="Times New Roman"/>
                <w:color w:val="000000"/>
                <w:sz w:val="24"/>
                <w:lang w:val="ru-RU"/>
              </w:rPr>
              <w:t xml:space="preserve">Овладение техникой </w:t>
            </w:r>
            <w:r w:rsidRPr="006669D5">
              <w:rPr>
                <w:lang w:val="ru-RU"/>
              </w:rPr>
              <w:br/>
            </w:r>
            <w:r w:rsidRPr="006669D5">
              <w:rPr>
                <w:rFonts w:ascii="Times New Roman" w:eastAsia="Times New Roman" w:hAnsi="Times New Roman"/>
                <w:color w:val="000000"/>
                <w:sz w:val="24"/>
                <w:lang w:val="ru-RU"/>
              </w:rPr>
              <w:t>спринтерского бега. Бег с ускорением от 40 до 60 м. Скоростной бег до 60 м.</w:t>
            </w:r>
          </w:p>
          <w:p w:rsidR="00343E87" w:rsidRPr="006669D5" w:rsidRDefault="006669D5">
            <w:pPr>
              <w:autoSpaceDE w:val="0"/>
              <w:autoSpaceDN w:val="0"/>
              <w:spacing w:before="70" w:after="0" w:line="286" w:lineRule="auto"/>
              <w:ind w:left="72"/>
              <w:rPr>
                <w:lang w:val="ru-RU"/>
              </w:rPr>
            </w:pPr>
            <w:r w:rsidRPr="006669D5">
              <w:rPr>
                <w:rFonts w:ascii="Times New Roman" w:eastAsia="Times New Roman" w:hAnsi="Times New Roman"/>
                <w:color w:val="000000"/>
                <w:sz w:val="24"/>
                <w:lang w:val="ru-RU"/>
              </w:rPr>
              <w:t xml:space="preserve">Влияние легкоатлетических упражне​ний на укрепление здоровья и основ​ные </w:t>
            </w:r>
            <w:r w:rsidRPr="006669D5">
              <w:rPr>
                <w:lang w:val="ru-RU"/>
              </w:rPr>
              <w:br/>
            </w:r>
            <w:r w:rsidRPr="006669D5">
              <w:rPr>
                <w:rFonts w:ascii="Times New Roman" w:eastAsia="Times New Roman" w:hAnsi="Times New Roman"/>
                <w:color w:val="000000"/>
                <w:sz w:val="24"/>
                <w:lang w:val="ru-RU"/>
              </w:rPr>
              <w:t xml:space="preserve">системы организма; </w:t>
            </w:r>
            <w:r w:rsidRPr="006669D5">
              <w:rPr>
                <w:lang w:val="ru-RU"/>
              </w:rPr>
              <w:br/>
            </w:r>
            <w:r w:rsidRPr="006669D5">
              <w:rPr>
                <w:rFonts w:ascii="Times New Roman" w:eastAsia="Times New Roman" w:hAnsi="Times New Roman"/>
                <w:color w:val="000000"/>
                <w:sz w:val="24"/>
                <w:lang w:val="ru-RU"/>
              </w:rPr>
              <w:t xml:space="preserve">название ра​зучиваемых </w:t>
            </w:r>
            <w:r w:rsidRPr="006669D5">
              <w:rPr>
                <w:lang w:val="ru-RU"/>
              </w:rPr>
              <w:br/>
            </w:r>
            <w:r w:rsidRPr="006669D5">
              <w:rPr>
                <w:rFonts w:ascii="Times New Roman" w:eastAsia="Times New Roman" w:hAnsi="Times New Roman"/>
                <w:color w:val="000000"/>
                <w:sz w:val="24"/>
                <w:lang w:val="ru-RU"/>
              </w:rPr>
              <w:t xml:space="preserve">упражнений и основы </w:t>
            </w:r>
            <w:r w:rsidRPr="006669D5">
              <w:rPr>
                <w:lang w:val="ru-RU"/>
              </w:rPr>
              <w:br/>
            </w:r>
            <w:r w:rsidRPr="006669D5">
              <w:rPr>
                <w:rFonts w:ascii="Times New Roman" w:eastAsia="Times New Roman" w:hAnsi="Times New Roman"/>
                <w:color w:val="000000"/>
                <w:sz w:val="24"/>
                <w:lang w:val="ru-RU"/>
              </w:rPr>
              <w:t xml:space="preserve">правильной техники их </w:t>
            </w:r>
            <w:r w:rsidRPr="006669D5">
              <w:rPr>
                <w:lang w:val="ru-RU"/>
              </w:rPr>
              <w:br/>
            </w:r>
            <w:r w:rsidRPr="006669D5">
              <w:rPr>
                <w:rFonts w:ascii="Times New Roman" w:eastAsia="Times New Roman" w:hAnsi="Times New Roman"/>
                <w:color w:val="000000"/>
                <w:sz w:val="24"/>
                <w:lang w:val="ru-RU"/>
              </w:rPr>
              <w:t>выполнения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100" w:after="0" w:line="286" w:lineRule="auto"/>
              <w:ind w:left="72"/>
              <w:rPr>
                <w:lang w:val="ru-RU"/>
              </w:rPr>
            </w:pPr>
            <w:r w:rsidRPr="006669D5">
              <w:rPr>
                <w:rFonts w:ascii="Times New Roman" w:eastAsia="Times New Roman" w:hAnsi="Times New Roman"/>
                <w:color w:val="000000"/>
                <w:sz w:val="24"/>
                <w:lang w:val="ru-RU"/>
              </w:rPr>
              <w:t xml:space="preserve">Овладение техникой </w:t>
            </w:r>
            <w:r w:rsidRPr="006669D5">
              <w:rPr>
                <w:lang w:val="ru-RU"/>
              </w:rPr>
              <w:br/>
            </w:r>
            <w:r w:rsidRPr="006669D5">
              <w:rPr>
                <w:rFonts w:ascii="Times New Roman" w:eastAsia="Times New Roman" w:hAnsi="Times New Roman"/>
                <w:color w:val="000000"/>
                <w:sz w:val="24"/>
                <w:lang w:val="ru-RU"/>
              </w:rPr>
              <w:t xml:space="preserve">метания мало​го мяча в цель и на дальность Метание </w:t>
            </w:r>
            <w:r w:rsidRPr="006669D5">
              <w:rPr>
                <w:lang w:val="ru-RU"/>
              </w:rPr>
              <w:br/>
            </w:r>
            <w:r w:rsidRPr="006669D5">
              <w:rPr>
                <w:rFonts w:ascii="Times New Roman" w:eastAsia="Times New Roman" w:hAnsi="Times New Roman"/>
                <w:color w:val="000000"/>
                <w:sz w:val="24"/>
                <w:lang w:val="ru-RU"/>
              </w:rPr>
              <w:t>теннисного мяча на даль​</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ность отскока от стены с </w:t>
            </w:r>
            <w:r w:rsidRPr="006669D5">
              <w:rPr>
                <w:lang w:val="ru-RU"/>
              </w:rPr>
              <w:br/>
            </w:r>
            <w:r w:rsidRPr="006669D5">
              <w:rPr>
                <w:rFonts w:ascii="Times New Roman" w:eastAsia="Times New Roman" w:hAnsi="Times New Roman"/>
                <w:color w:val="000000"/>
                <w:sz w:val="24"/>
                <w:lang w:val="ru-RU"/>
              </w:rPr>
              <w:t>места, с ша​га, с двух шагов, с трёх шагов; в го​</w:t>
            </w:r>
            <w:r w:rsidRPr="006669D5">
              <w:rPr>
                <w:rFonts w:ascii="DejaVu Serif" w:eastAsia="DejaVu Serif" w:hAnsi="DejaVu Serif"/>
                <w:color w:val="000000"/>
                <w:sz w:val="24"/>
                <w:lang w:val="ru-RU"/>
              </w:rPr>
              <w:t>‐</w:t>
            </w:r>
            <w:r w:rsidRPr="006669D5">
              <w:rPr>
                <w:lang w:val="ru-RU"/>
              </w:rPr>
              <w:br/>
            </w:r>
            <w:r w:rsidRPr="006669D5">
              <w:rPr>
                <w:rFonts w:ascii="Times New Roman" w:eastAsia="Times New Roman" w:hAnsi="Times New Roman"/>
                <w:color w:val="000000"/>
                <w:sz w:val="24"/>
                <w:lang w:val="ru-RU"/>
              </w:rPr>
              <w:t xml:space="preserve">ризонтальную и </w:t>
            </w:r>
            <w:r w:rsidRPr="006669D5">
              <w:rPr>
                <w:lang w:val="ru-RU"/>
              </w:rPr>
              <w:br/>
            </w:r>
            <w:r w:rsidRPr="006669D5">
              <w:rPr>
                <w:rFonts w:ascii="Times New Roman" w:eastAsia="Times New Roman" w:hAnsi="Times New Roman"/>
                <w:color w:val="000000"/>
                <w:sz w:val="24"/>
                <w:lang w:val="ru-RU"/>
              </w:rPr>
              <w:t>вертикальную цель (1</w:t>
            </w:r>
            <w:r>
              <w:rPr>
                <w:rFonts w:ascii="Times New Roman" w:eastAsia="Times New Roman" w:hAnsi="Times New Roman"/>
                <w:color w:val="000000"/>
                <w:sz w:val="24"/>
              </w:rPr>
              <w:t>x</w:t>
            </w:r>
            <w:r w:rsidRPr="006669D5">
              <w:rPr>
                <w:rFonts w:ascii="Times New Roman" w:eastAsia="Times New Roman" w:hAnsi="Times New Roman"/>
                <w:color w:val="000000"/>
                <w:sz w:val="24"/>
                <w:lang w:val="ru-RU"/>
              </w:rPr>
              <w:t>1 м) с расстояния 10—12 м.</w:t>
            </w:r>
          </w:p>
          <w:p w:rsidR="00343E87" w:rsidRDefault="006669D5">
            <w:pPr>
              <w:autoSpaceDE w:val="0"/>
              <w:autoSpaceDN w:val="0"/>
              <w:spacing w:before="70" w:after="0" w:line="262" w:lineRule="auto"/>
              <w:ind w:left="72" w:right="288"/>
            </w:pPr>
            <w:r>
              <w:rPr>
                <w:rFonts w:ascii="Times New Roman" w:eastAsia="Times New Roman" w:hAnsi="Times New Roman"/>
                <w:color w:val="000000"/>
                <w:sz w:val="24"/>
              </w:rPr>
              <w:t>Контрольный норматив -Бег 30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jc w:val="center"/>
            </w:pPr>
            <w:r>
              <w:rPr>
                <w:rFonts w:ascii="Times New Roman" w:eastAsia="Times New Roman" w:hAnsi="Times New Roman"/>
                <w:color w:val="000000"/>
                <w:sz w:val="24"/>
              </w:rPr>
              <w:t>07.09.2022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98" w:right="650" w:bottom="542"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62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8" w:lineRule="auto"/>
              <w:ind w:left="72"/>
              <w:rPr>
                <w:lang w:val="ru-RU"/>
              </w:rPr>
            </w:pPr>
            <w:r w:rsidRPr="006669D5">
              <w:rPr>
                <w:rFonts w:ascii="Times New Roman" w:eastAsia="Times New Roman" w:hAnsi="Times New Roman"/>
                <w:color w:val="000000"/>
                <w:sz w:val="24"/>
                <w:lang w:val="ru-RU"/>
              </w:rPr>
              <w:t xml:space="preserve">Метание мяча весом 150 г с места на дальность и с 4—5 бросковых шагов с разбега в коридор 10 м на </w:t>
            </w:r>
            <w:r w:rsidRPr="006669D5">
              <w:rPr>
                <w:lang w:val="ru-RU"/>
              </w:rPr>
              <w:br/>
            </w:r>
            <w:r w:rsidRPr="006669D5">
              <w:rPr>
                <w:rFonts w:ascii="Times New Roman" w:eastAsia="Times New Roman" w:hAnsi="Times New Roman"/>
                <w:color w:val="000000"/>
                <w:sz w:val="24"/>
                <w:lang w:val="ru-RU"/>
              </w:rPr>
              <w:t xml:space="preserve">дальность и заданное </w:t>
            </w:r>
            <w:r w:rsidRPr="006669D5">
              <w:rPr>
                <w:lang w:val="ru-RU"/>
              </w:rPr>
              <w:br/>
            </w:r>
            <w:r w:rsidRPr="006669D5">
              <w:rPr>
                <w:rFonts w:ascii="Times New Roman" w:eastAsia="Times New Roman" w:hAnsi="Times New Roman"/>
                <w:color w:val="000000"/>
                <w:sz w:val="24"/>
                <w:lang w:val="ru-RU"/>
              </w:rPr>
              <w:t xml:space="preserve">расстояние. Бросок </w:t>
            </w:r>
            <w:r w:rsidRPr="006669D5">
              <w:rPr>
                <w:lang w:val="ru-RU"/>
              </w:rPr>
              <w:br/>
            </w:r>
            <w:r w:rsidRPr="006669D5">
              <w:rPr>
                <w:rFonts w:ascii="Times New Roman" w:eastAsia="Times New Roman" w:hAnsi="Times New Roman"/>
                <w:color w:val="000000"/>
                <w:sz w:val="24"/>
                <w:lang w:val="ru-RU"/>
              </w:rPr>
              <w:t xml:space="preserve">набивного мяча (2 кг) двумя руками из различных и. п., стоя грудью и боком в </w:t>
            </w:r>
            <w:r w:rsidRPr="006669D5">
              <w:rPr>
                <w:lang w:val="ru-RU"/>
              </w:rPr>
              <w:br/>
            </w:r>
            <w:r w:rsidRPr="006669D5">
              <w:rPr>
                <w:rFonts w:ascii="Times New Roman" w:eastAsia="Times New Roman" w:hAnsi="Times New Roman"/>
                <w:color w:val="000000"/>
                <w:sz w:val="24"/>
                <w:lang w:val="ru-RU"/>
              </w:rPr>
              <w:t xml:space="preserve">направлении мета​ния с </w:t>
            </w:r>
            <w:r w:rsidRPr="006669D5">
              <w:rPr>
                <w:lang w:val="ru-RU"/>
              </w:rPr>
              <w:br/>
            </w:r>
            <w:r w:rsidRPr="006669D5">
              <w:rPr>
                <w:rFonts w:ascii="Times New Roman" w:eastAsia="Times New Roman" w:hAnsi="Times New Roman"/>
                <w:color w:val="000000"/>
                <w:sz w:val="24"/>
                <w:lang w:val="ru-RU"/>
              </w:rPr>
              <w:t>места, с шага, с двух шагов, с трёх шагов вперёд-вверх; снизу вверх на заданную и максимальную высоту.</w:t>
            </w:r>
          </w:p>
          <w:p w:rsidR="00343E87" w:rsidRPr="006669D5" w:rsidRDefault="006669D5">
            <w:pPr>
              <w:autoSpaceDE w:val="0"/>
              <w:autoSpaceDN w:val="0"/>
              <w:spacing w:before="70" w:after="0"/>
              <w:ind w:left="72" w:right="288"/>
              <w:rPr>
                <w:lang w:val="ru-RU"/>
              </w:rPr>
            </w:pPr>
            <w:r w:rsidRPr="006669D5">
              <w:rPr>
                <w:rFonts w:ascii="Times New Roman" w:eastAsia="Times New Roman" w:hAnsi="Times New Roman"/>
                <w:color w:val="000000"/>
                <w:sz w:val="24"/>
                <w:lang w:val="ru-RU"/>
              </w:rPr>
              <w:t>Ловля набивного мяча (2 кг) двумя руками после броска партнёра, после броска вверх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08.09.2022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4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70" w:after="0" w:line="286" w:lineRule="auto"/>
              <w:ind w:left="72"/>
            </w:pPr>
            <w:r w:rsidRPr="006669D5">
              <w:rPr>
                <w:rFonts w:ascii="Times New Roman" w:eastAsia="Times New Roman" w:hAnsi="Times New Roman"/>
                <w:color w:val="000000"/>
                <w:sz w:val="24"/>
                <w:lang w:val="ru-RU"/>
              </w:rPr>
              <w:t xml:space="preserve">Метание мяча весом 150 г с места на дальность и с 4—5 бросковых шагов с разбега в коридор 10 м на </w:t>
            </w:r>
            <w:r w:rsidRPr="006669D5">
              <w:rPr>
                <w:lang w:val="ru-RU"/>
              </w:rPr>
              <w:br/>
            </w:r>
            <w:r w:rsidRPr="006669D5">
              <w:rPr>
                <w:rFonts w:ascii="Times New Roman" w:eastAsia="Times New Roman" w:hAnsi="Times New Roman"/>
                <w:color w:val="000000"/>
                <w:sz w:val="24"/>
                <w:lang w:val="ru-RU"/>
              </w:rPr>
              <w:t xml:space="preserve">дальность и заданное </w:t>
            </w:r>
            <w:r w:rsidRPr="006669D5">
              <w:rPr>
                <w:lang w:val="ru-RU"/>
              </w:rPr>
              <w:br/>
            </w:r>
            <w:r w:rsidRPr="006669D5">
              <w:rPr>
                <w:rFonts w:ascii="Times New Roman" w:eastAsia="Times New Roman" w:hAnsi="Times New Roman"/>
                <w:color w:val="000000"/>
                <w:sz w:val="24"/>
                <w:lang w:val="ru-RU"/>
              </w:rPr>
              <w:t xml:space="preserve">расстояние. </w:t>
            </w:r>
            <w:r>
              <w:rPr>
                <w:rFonts w:ascii="Times New Roman" w:eastAsia="Times New Roman" w:hAnsi="Times New Roman"/>
                <w:color w:val="000000"/>
                <w:sz w:val="24"/>
              </w:rPr>
              <w:t>Контрольный норматив - Метание мяча на дальность. Игра</w:t>
            </w:r>
            <w:r>
              <w:br/>
            </w:r>
            <w:r>
              <w:rPr>
                <w:rFonts w:ascii="Times New Roman" w:eastAsia="Times New Roman" w:hAnsi="Times New Roman"/>
                <w:color w:val="000000"/>
                <w:sz w:val="24"/>
              </w:rPr>
              <w:t>«Русская лапта»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1440"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82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90" w:lineRule="auto"/>
              <w:ind w:left="72"/>
              <w:rPr>
                <w:lang w:val="ru-RU"/>
              </w:rPr>
            </w:pPr>
            <w:r w:rsidRPr="006669D5">
              <w:rPr>
                <w:rFonts w:ascii="Times New Roman" w:eastAsia="Times New Roman" w:hAnsi="Times New Roman"/>
                <w:color w:val="000000"/>
                <w:sz w:val="24"/>
                <w:lang w:val="ru-RU"/>
              </w:rPr>
              <w:t xml:space="preserve">Овладение техникой </w:t>
            </w:r>
            <w:r w:rsidRPr="006669D5">
              <w:rPr>
                <w:lang w:val="ru-RU"/>
              </w:rPr>
              <w:br/>
            </w:r>
            <w:r w:rsidRPr="006669D5">
              <w:rPr>
                <w:rFonts w:ascii="Times New Roman" w:eastAsia="Times New Roman" w:hAnsi="Times New Roman"/>
                <w:color w:val="000000"/>
                <w:sz w:val="24"/>
                <w:lang w:val="ru-RU"/>
              </w:rPr>
              <w:t>прыжка в дли​ну Прыжки в длину с 9—11 шагов раз​</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бега. Влияние </w:t>
            </w:r>
            <w:r w:rsidRPr="006669D5">
              <w:rPr>
                <w:lang w:val="ru-RU"/>
              </w:rPr>
              <w:br/>
            </w:r>
            <w:r w:rsidRPr="006669D5">
              <w:rPr>
                <w:rFonts w:ascii="Times New Roman" w:eastAsia="Times New Roman" w:hAnsi="Times New Roman"/>
                <w:color w:val="000000"/>
                <w:sz w:val="24"/>
                <w:lang w:val="ru-RU"/>
              </w:rPr>
              <w:t xml:space="preserve">легкоатлетических </w:t>
            </w:r>
            <w:r w:rsidRPr="006669D5">
              <w:rPr>
                <w:lang w:val="ru-RU"/>
              </w:rPr>
              <w:br/>
            </w:r>
            <w:r w:rsidRPr="006669D5">
              <w:rPr>
                <w:rFonts w:ascii="Times New Roman" w:eastAsia="Times New Roman" w:hAnsi="Times New Roman"/>
                <w:color w:val="000000"/>
                <w:sz w:val="24"/>
                <w:lang w:val="ru-RU"/>
              </w:rPr>
              <w:t xml:space="preserve">упражне​ний на укрепление здоровья и основ​ные </w:t>
            </w:r>
            <w:r w:rsidRPr="006669D5">
              <w:rPr>
                <w:lang w:val="ru-RU"/>
              </w:rPr>
              <w:br/>
            </w:r>
            <w:r w:rsidRPr="006669D5">
              <w:rPr>
                <w:rFonts w:ascii="Times New Roman" w:eastAsia="Times New Roman" w:hAnsi="Times New Roman"/>
                <w:color w:val="000000"/>
                <w:sz w:val="24"/>
                <w:lang w:val="ru-RU"/>
              </w:rPr>
              <w:t xml:space="preserve">системы организма; </w:t>
            </w:r>
            <w:r w:rsidRPr="006669D5">
              <w:rPr>
                <w:lang w:val="ru-RU"/>
              </w:rPr>
              <w:br/>
            </w:r>
            <w:r w:rsidRPr="006669D5">
              <w:rPr>
                <w:rFonts w:ascii="Times New Roman" w:eastAsia="Times New Roman" w:hAnsi="Times New Roman"/>
                <w:color w:val="000000"/>
                <w:sz w:val="24"/>
                <w:lang w:val="ru-RU"/>
              </w:rPr>
              <w:t xml:space="preserve">название ра​зучиваемых </w:t>
            </w:r>
            <w:r w:rsidRPr="006669D5">
              <w:rPr>
                <w:lang w:val="ru-RU"/>
              </w:rPr>
              <w:br/>
            </w:r>
            <w:r w:rsidRPr="006669D5">
              <w:rPr>
                <w:rFonts w:ascii="Times New Roman" w:eastAsia="Times New Roman" w:hAnsi="Times New Roman"/>
                <w:color w:val="000000"/>
                <w:sz w:val="24"/>
                <w:lang w:val="ru-RU"/>
              </w:rPr>
              <w:t xml:space="preserve">упражнений и основы </w:t>
            </w:r>
            <w:r w:rsidRPr="006669D5">
              <w:rPr>
                <w:lang w:val="ru-RU"/>
              </w:rPr>
              <w:br/>
            </w:r>
            <w:r w:rsidRPr="006669D5">
              <w:rPr>
                <w:rFonts w:ascii="Times New Roman" w:eastAsia="Times New Roman" w:hAnsi="Times New Roman"/>
                <w:color w:val="000000"/>
                <w:sz w:val="24"/>
                <w:lang w:val="ru-RU"/>
              </w:rPr>
              <w:t xml:space="preserve">правильной техники их </w:t>
            </w:r>
            <w:r w:rsidRPr="006669D5">
              <w:rPr>
                <w:lang w:val="ru-RU"/>
              </w:rPr>
              <w:br/>
            </w:r>
            <w:r w:rsidRPr="006669D5">
              <w:rPr>
                <w:rFonts w:ascii="Times New Roman" w:eastAsia="Times New Roman" w:hAnsi="Times New Roman"/>
                <w:color w:val="000000"/>
                <w:sz w:val="24"/>
                <w:lang w:val="ru-RU"/>
              </w:rPr>
              <w:t xml:space="preserve">выполнения ;правила </w:t>
            </w:r>
            <w:r w:rsidRPr="006669D5">
              <w:rPr>
                <w:lang w:val="ru-RU"/>
              </w:rPr>
              <w:br/>
            </w:r>
            <w:r w:rsidRPr="006669D5">
              <w:rPr>
                <w:rFonts w:ascii="Times New Roman" w:eastAsia="Times New Roman" w:hAnsi="Times New Roman"/>
                <w:color w:val="000000"/>
                <w:sz w:val="24"/>
                <w:lang w:val="ru-RU"/>
              </w:rPr>
              <w:t>соревнований в беге, прыж​</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ках и метаниях; разминка для вы-пол нения </w:t>
            </w:r>
            <w:r w:rsidRPr="006669D5">
              <w:rPr>
                <w:lang w:val="ru-RU"/>
              </w:rPr>
              <w:br/>
            </w:r>
            <w:r w:rsidRPr="006669D5">
              <w:rPr>
                <w:rFonts w:ascii="Times New Roman" w:eastAsia="Times New Roman" w:hAnsi="Times New Roman"/>
                <w:color w:val="000000"/>
                <w:sz w:val="24"/>
                <w:lang w:val="ru-RU"/>
              </w:rPr>
              <w:t>легкоатлетических упраж​</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нений; представления о </w:t>
            </w:r>
            <w:r w:rsidRPr="006669D5">
              <w:rPr>
                <w:lang w:val="ru-RU"/>
              </w:rPr>
              <w:br/>
            </w:r>
            <w:r w:rsidRPr="006669D5">
              <w:rPr>
                <w:rFonts w:ascii="Times New Roman" w:eastAsia="Times New Roman" w:hAnsi="Times New Roman"/>
                <w:color w:val="000000"/>
                <w:sz w:val="24"/>
                <w:lang w:val="ru-RU"/>
              </w:rPr>
              <w:t xml:space="preserve">темпе, ско​рости и объёме легкоатлетических </w:t>
            </w:r>
            <w:r w:rsidRPr="006669D5">
              <w:rPr>
                <w:lang w:val="ru-RU"/>
              </w:rPr>
              <w:br/>
            </w:r>
            <w:r w:rsidRPr="006669D5">
              <w:rPr>
                <w:rFonts w:ascii="Times New Roman" w:eastAsia="Times New Roman" w:hAnsi="Times New Roman"/>
                <w:color w:val="000000"/>
                <w:sz w:val="24"/>
                <w:lang w:val="ru-RU"/>
              </w:rPr>
              <w:t xml:space="preserve">упражнений, направленных на разви​тие выносливости, быстроты, си​лы, </w:t>
            </w:r>
            <w:r w:rsidRPr="006669D5">
              <w:rPr>
                <w:lang w:val="ru-RU"/>
              </w:rPr>
              <w:br/>
            </w:r>
            <w:r w:rsidRPr="006669D5">
              <w:rPr>
                <w:rFonts w:ascii="Times New Roman" w:eastAsia="Times New Roman" w:hAnsi="Times New Roman"/>
                <w:color w:val="000000"/>
                <w:sz w:val="24"/>
                <w:lang w:val="ru-RU"/>
              </w:rPr>
              <w:t xml:space="preserve">координационных </w:t>
            </w:r>
            <w:r w:rsidRPr="006669D5">
              <w:rPr>
                <w:lang w:val="ru-RU"/>
              </w:rPr>
              <w:br/>
            </w:r>
            <w:r w:rsidRPr="006669D5">
              <w:rPr>
                <w:rFonts w:ascii="Times New Roman" w:eastAsia="Times New Roman" w:hAnsi="Times New Roman"/>
                <w:color w:val="000000"/>
                <w:sz w:val="24"/>
                <w:lang w:val="ru-RU"/>
              </w:rPr>
              <w:t xml:space="preserve">способностей.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14.09.2022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Входной контроль.</w:t>
            </w:r>
          </w:p>
          <w:p w:rsidR="00343E87" w:rsidRDefault="006669D5">
            <w:pPr>
              <w:autoSpaceDE w:val="0"/>
              <w:autoSpaceDN w:val="0"/>
              <w:spacing w:before="70" w:after="0" w:line="278" w:lineRule="auto"/>
              <w:ind w:left="72"/>
            </w:pPr>
            <w:r w:rsidRPr="006669D5">
              <w:rPr>
                <w:rFonts w:ascii="Times New Roman" w:eastAsia="Times New Roman" w:hAnsi="Times New Roman"/>
                <w:color w:val="000000"/>
                <w:sz w:val="24"/>
                <w:lang w:val="ru-RU"/>
              </w:rPr>
              <w:t xml:space="preserve">Овладение техникой </w:t>
            </w:r>
            <w:r w:rsidRPr="006669D5">
              <w:rPr>
                <w:lang w:val="ru-RU"/>
              </w:rPr>
              <w:br/>
            </w:r>
            <w:r w:rsidRPr="006669D5">
              <w:rPr>
                <w:rFonts w:ascii="Times New Roman" w:eastAsia="Times New Roman" w:hAnsi="Times New Roman"/>
                <w:color w:val="000000"/>
                <w:sz w:val="24"/>
                <w:lang w:val="ru-RU"/>
              </w:rPr>
              <w:t>прыжка в дли​ну Прыжки в длину с 9—11 шагов раз​</w:t>
            </w:r>
            <w:r w:rsidRPr="006669D5">
              <w:rPr>
                <w:rFonts w:ascii="DejaVu Serif" w:eastAsia="DejaVu Serif" w:hAnsi="DejaVu Serif"/>
                <w:color w:val="000000"/>
                <w:sz w:val="24"/>
                <w:lang w:val="ru-RU"/>
              </w:rPr>
              <w:t>‐</w:t>
            </w:r>
            <w:r w:rsidRPr="006669D5">
              <w:rPr>
                <w:lang w:val="ru-RU"/>
              </w:rPr>
              <w:br/>
            </w:r>
            <w:r w:rsidRPr="006669D5">
              <w:rPr>
                <w:rFonts w:ascii="Times New Roman" w:eastAsia="Times New Roman" w:hAnsi="Times New Roman"/>
                <w:color w:val="000000"/>
                <w:sz w:val="24"/>
                <w:lang w:val="ru-RU"/>
              </w:rPr>
              <w:t xml:space="preserve">бега. </w:t>
            </w:r>
            <w:r>
              <w:rPr>
                <w:rFonts w:ascii="Times New Roman" w:eastAsia="Times New Roman" w:hAnsi="Times New Roman"/>
                <w:color w:val="000000"/>
                <w:sz w:val="24"/>
              </w:rPr>
              <w:t>Правила самоконтроля и ги​гиены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15.09.2022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43E87">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100"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72" w:after="0" w:line="283" w:lineRule="auto"/>
              <w:ind w:left="72"/>
            </w:pPr>
            <w:r w:rsidRPr="006669D5">
              <w:rPr>
                <w:rFonts w:ascii="Times New Roman" w:eastAsia="Times New Roman" w:hAnsi="Times New Roman"/>
                <w:color w:val="000000"/>
                <w:sz w:val="24"/>
                <w:lang w:val="ru-RU"/>
              </w:rPr>
              <w:t xml:space="preserve">Овладение техникой </w:t>
            </w:r>
            <w:r w:rsidRPr="006669D5">
              <w:rPr>
                <w:lang w:val="ru-RU"/>
              </w:rPr>
              <w:br/>
            </w:r>
            <w:r w:rsidRPr="006669D5">
              <w:rPr>
                <w:rFonts w:ascii="Times New Roman" w:eastAsia="Times New Roman" w:hAnsi="Times New Roman"/>
                <w:color w:val="000000"/>
                <w:sz w:val="24"/>
                <w:lang w:val="ru-RU"/>
              </w:rPr>
              <w:t>прыжка в дли​ну Прыжки в длину с 9—11 шагов раз​</w:t>
            </w:r>
            <w:r w:rsidRPr="006669D5">
              <w:rPr>
                <w:rFonts w:ascii="DejaVu Serif" w:eastAsia="DejaVu Serif" w:hAnsi="DejaVu Serif"/>
                <w:color w:val="000000"/>
                <w:sz w:val="24"/>
                <w:lang w:val="ru-RU"/>
              </w:rPr>
              <w:t>‐</w:t>
            </w:r>
            <w:r w:rsidRPr="006669D5">
              <w:rPr>
                <w:lang w:val="ru-RU"/>
              </w:rPr>
              <w:br/>
            </w:r>
            <w:r w:rsidRPr="006669D5">
              <w:rPr>
                <w:rFonts w:ascii="Times New Roman" w:eastAsia="Times New Roman" w:hAnsi="Times New Roman"/>
                <w:color w:val="000000"/>
                <w:sz w:val="24"/>
                <w:lang w:val="ru-RU"/>
              </w:rPr>
              <w:t xml:space="preserve">бега Контрольный </w:t>
            </w:r>
            <w:r w:rsidRPr="006669D5">
              <w:rPr>
                <w:lang w:val="ru-RU"/>
              </w:rPr>
              <w:br/>
            </w:r>
            <w:r w:rsidRPr="006669D5">
              <w:rPr>
                <w:rFonts w:ascii="Times New Roman" w:eastAsia="Times New Roman" w:hAnsi="Times New Roman"/>
                <w:color w:val="000000"/>
                <w:sz w:val="24"/>
                <w:lang w:val="ru-RU"/>
              </w:rPr>
              <w:t xml:space="preserve">норматив - Прыжки в длину с места. </w:t>
            </w:r>
            <w:r>
              <w:rPr>
                <w:rFonts w:ascii="Times New Roman" w:eastAsia="Times New Roman" w:hAnsi="Times New Roman"/>
                <w:color w:val="000000"/>
                <w:sz w:val="24"/>
              </w:rPr>
              <w:t xml:space="preserve">Игра «Русская </w:t>
            </w:r>
            <w:r>
              <w:br/>
            </w:r>
            <w:r>
              <w:rPr>
                <w:rFonts w:ascii="Times New Roman" w:eastAsia="Times New Roman" w:hAnsi="Times New Roman"/>
                <w:color w:val="000000"/>
                <w:sz w:val="24"/>
              </w:rPr>
              <w:t>лапта»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jc w:val="center"/>
            </w:pPr>
            <w:r>
              <w:rPr>
                <w:rFonts w:ascii="Times New Roman" w:eastAsia="Times New Roman" w:hAnsi="Times New Roman"/>
                <w:color w:val="000000"/>
                <w:sz w:val="24"/>
              </w:rPr>
              <w:t>16.09.2022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1440"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82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71" w:lineRule="auto"/>
              <w:ind w:left="72" w:right="288"/>
              <w:rPr>
                <w:lang w:val="ru-RU"/>
              </w:rPr>
            </w:pPr>
            <w:r w:rsidRPr="006669D5">
              <w:rPr>
                <w:rFonts w:ascii="Times New Roman" w:eastAsia="Times New Roman" w:hAnsi="Times New Roman"/>
                <w:color w:val="000000"/>
                <w:sz w:val="24"/>
                <w:lang w:val="ru-RU"/>
              </w:rPr>
              <w:t xml:space="preserve">Бег в равномерном темпе: мальчики до 20 мин, </w:t>
            </w:r>
            <w:r w:rsidRPr="006669D5">
              <w:rPr>
                <w:lang w:val="ru-RU"/>
              </w:rPr>
              <w:br/>
            </w:r>
            <w:r w:rsidRPr="006669D5">
              <w:rPr>
                <w:rFonts w:ascii="Times New Roman" w:eastAsia="Times New Roman" w:hAnsi="Times New Roman"/>
                <w:color w:val="000000"/>
                <w:sz w:val="24"/>
                <w:lang w:val="ru-RU"/>
              </w:rPr>
              <w:t>девочки до 15 мин.</w:t>
            </w:r>
          </w:p>
          <w:p w:rsidR="00343E87" w:rsidRPr="006669D5" w:rsidRDefault="006669D5">
            <w:pPr>
              <w:autoSpaceDE w:val="0"/>
              <w:autoSpaceDN w:val="0"/>
              <w:spacing w:before="70" w:after="0" w:line="230" w:lineRule="auto"/>
              <w:ind w:left="72"/>
              <w:rPr>
                <w:lang w:val="ru-RU"/>
              </w:rPr>
            </w:pPr>
            <w:r w:rsidRPr="006669D5">
              <w:rPr>
                <w:rFonts w:ascii="Times New Roman" w:eastAsia="Times New Roman" w:hAnsi="Times New Roman"/>
                <w:color w:val="000000"/>
                <w:sz w:val="24"/>
                <w:lang w:val="ru-RU"/>
              </w:rPr>
              <w:t>Круговая тренировка.</w:t>
            </w:r>
          </w:p>
          <w:p w:rsidR="00343E87" w:rsidRPr="006669D5" w:rsidRDefault="006669D5">
            <w:pPr>
              <w:autoSpaceDE w:val="0"/>
              <w:autoSpaceDN w:val="0"/>
              <w:spacing w:before="70" w:after="0" w:line="288" w:lineRule="auto"/>
              <w:ind w:left="72"/>
              <w:rPr>
                <w:lang w:val="ru-RU"/>
              </w:rPr>
            </w:pPr>
            <w:r w:rsidRPr="006669D5">
              <w:rPr>
                <w:rFonts w:ascii="Times New Roman" w:eastAsia="Times New Roman" w:hAnsi="Times New Roman"/>
                <w:color w:val="000000"/>
                <w:sz w:val="24"/>
                <w:lang w:val="ru-RU"/>
              </w:rPr>
              <w:t xml:space="preserve">Влияние легкоатлетических упражне​ний на укрепление здоровья и основ​ные </w:t>
            </w:r>
            <w:r w:rsidRPr="006669D5">
              <w:rPr>
                <w:lang w:val="ru-RU"/>
              </w:rPr>
              <w:br/>
            </w:r>
            <w:r w:rsidRPr="006669D5">
              <w:rPr>
                <w:rFonts w:ascii="Times New Roman" w:eastAsia="Times New Roman" w:hAnsi="Times New Roman"/>
                <w:color w:val="000000"/>
                <w:sz w:val="24"/>
                <w:lang w:val="ru-RU"/>
              </w:rPr>
              <w:t xml:space="preserve">системы организма; </w:t>
            </w:r>
            <w:r w:rsidRPr="006669D5">
              <w:rPr>
                <w:lang w:val="ru-RU"/>
              </w:rPr>
              <w:br/>
            </w:r>
            <w:r w:rsidRPr="006669D5">
              <w:rPr>
                <w:rFonts w:ascii="Times New Roman" w:eastAsia="Times New Roman" w:hAnsi="Times New Roman"/>
                <w:color w:val="000000"/>
                <w:sz w:val="24"/>
                <w:lang w:val="ru-RU"/>
              </w:rPr>
              <w:t xml:space="preserve">название ра​зучиваемых </w:t>
            </w:r>
            <w:r w:rsidRPr="006669D5">
              <w:rPr>
                <w:lang w:val="ru-RU"/>
              </w:rPr>
              <w:br/>
            </w:r>
            <w:r w:rsidRPr="006669D5">
              <w:rPr>
                <w:rFonts w:ascii="Times New Roman" w:eastAsia="Times New Roman" w:hAnsi="Times New Roman"/>
                <w:color w:val="000000"/>
                <w:sz w:val="24"/>
                <w:lang w:val="ru-RU"/>
              </w:rPr>
              <w:t xml:space="preserve">упражнений и основы </w:t>
            </w:r>
            <w:r w:rsidRPr="006669D5">
              <w:rPr>
                <w:lang w:val="ru-RU"/>
              </w:rPr>
              <w:br/>
            </w:r>
            <w:r w:rsidRPr="006669D5">
              <w:rPr>
                <w:rFonts w:ascii="Times New Roman" w:eastAsia="Times New Roman" w:hAnsi="Times New Roman"/>
                <w:color w:val="000000"/>
                <w:sz w:val="24"/>
                <w:lang w:val="ru-RU"/>
              </w:rPr>
              <w:t xml:space="preserve">правильной техники их </w:t>
            </w:r>
            <w:r w:rsidRPr="006669D5">
              <w:rPr>
                <w:lang w:val="ru-RU"/>
              </w:rPr>
              <w:br/>
            </w:r>
            <w:r w:rsidRPr="006669D5">
              <w:rPr>
                <w:rFonts w:ascii="Times New Roman" w:eastAsia="Times New Roman" w:hAnsi="Times New Roman"/>
                <w:color w:val="000000"/>
                <w:sz w:val="24"/>
                <w:lang w:val="ru-RU"/>
              </w:rPr>
              <w:t xml:space="preserve">выполнения;правила </w:t>
            </w:r>
            <w:r w:rsidRPr="006669D5">
              <w:rPr>
                <w:lang w:val="ru-RU"/>
              </w:rPr>
              <w:br/>
            </w:r>
            <w:r w:rsidRPr="006669D5">
              <w:rPr>
                <w:rFonts w:ascii="Times New Roman" w:eastAsia="Times New Roman" w:hAnsi="Times New Roman"/>
                <w:color w:val="000000"/>
                <w:sz w:val="24"/>
                <w:lang w:val="ru-RU"/>
              </w:rPr>
              <w:t>соревнований в беге, прыж​</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ках и метаниях; разминка для вы-пол нения </w:t>
            </w:r>
            <w:r w:rsidRPr="006669D5">
              <w:rPr>
                <w:lang w:val="ru-RU"/>
              </w:rPr>
              <w:br/>
            </w:r>
            <w:r w:rsidRPr="006669D5">
              <w:rPr>
                <w:rFonts w:ascii="Times New Roman" w:eastAsia="Times New Roman" w:hAnsi="Times New Roman"/>
                <w:color w:val="000000"/>
                <w:sz w:val="24"/>
                <w:lang w:val="ru-RU"/>
              </w:rPr>
              <w:t>легкоатлетических упраж​</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нений; представления о </w:t>
            </w:r>
            <w:r w:rsidRPr="006669D5">
              <w:rPr>
                <w:lang w:val="ru-RU"/>
              </w:rPr>
              <w:br/>
            </w:r>
            <w:r w:rsidRPr="006669D5">
              <w:rPr>
                <w:rFonts w:ascii="Times New Roman" w:eastAsia="Times New Roman" w:hAnsi="Times New Roman"/>
                <w:color w:val="000000"/>
                <w:sz w:val="24"/>
                <w:lang w:val="ru-RU"/>
              </w:rPr>
              <w:t xml:space="preserve">темпе, ско​рости и объёме легкоатлетических </w:t>
            </w:r>
            <w:r w:rsidRPr="006669D5">
              <w:rPr>
                <w:lang w:val="ru-RU"/>
              </w:rPr>
              <w:br/>
            </w:r>
            <w:r w:rsidRPr="006669D5">
              <w:rPr>
                <w:rFonts w:ascii="Times New Roman" w:eastAsia="Times New Roman" w:hAnsi="Times New Roman"/>
                <w:color w:val="000000"/>
                <w:sz w:val="24"/>
                <w:lang w:val="ru-RU"/>
              </w:rPr>
              <w:t xml:space="preserve">упражнений, направленных на разви​тие выносливости, быстроты, си​лы, </w:t>
            </w:r>
            <w:r w:rsidRPr="006669D5">
              <w:rPr>
                <w:lang w:val="ru-RU"/>
              </w:rPr>
              <w:br/>
            </w:r>
            <w:r w:rsidRPr="006669D5">
              <w:rPr>
                <w:rFonts w:ascii="Times New Roman" w:eastAsia="Times New Roman" w:hAnsi="Times New Roman"/>
                <w:color w:val="000000"/>
                <w:sz w:val="24"/>
                <w:lang w:val="ru-RU"/>
              </w:rPr>
              <w:t xml:space="preserve">координационных </w:t>
            </w:r>
            <w:r w:rsidRPr="006669D5">
              <w:rPr>
                <w:lang w:val="ru-RU"/>
              </w:rPr>
              <w:br/>
            </w:r>
            <w:r w:rsidRPr="006669D5">
              <w:rPr>
                <w:rFonts w:ascii="Times New Roman" w:eastAsia="Times New Roman" w:hAnsi="Times New Roman"/>
                <w:color w:val="000000"/>
                <w:sz w:val="24"/>
                <w:lang w:val="ru-RU"/>
              </w:rPr>
              <w:t>способностей.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21.09.2022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ind w:left="72" w:right="288"/>
            </w:pPr>
            <w:r w:rsidRPr="006669D5">
              <w:rPr>
                <w:rFonts w:ascii="Times New Roman" w:eastAsia="Times New Roman" w:hAnsi="Times New Roman"/>
                <w:color w:val="000000"/>
                <w:sz w:val="24"/>
                <w:lang w:val="ru-RU"/>
              </w:rPr>
              <w:t xml:space="preserve">Бег в равномерном темпе: мальчики до 20 мин, </w:t>
            </w:r>
            <w:r w:rsidRPr="006669D5">
              <w:rPr>
                <w:lang w:val="ru-RU"/>
              </w:rPr>
              <w:br/>
            </w:r>
            <w:r w:rsidRPr="006669D5">
              <w:rPr>
                <w:rFonts w:ascii="Times New Roman" w:eastAsia="Times New Roman" w:hAnsi="Times New Roman"/>
                <w:color w:val="000000"/>
                <w:sz w:val="24"/>
                <w:lang w:val="ru-RU"/>
              </w:rPr>
              <w:t xml:space="preserve">девочки до 15 мин. </w:t>
            </w:r>
            <w:r>
              <w:rPr>
                <w:rFonts w:ascii="Times New Roman" w:eastAsia="Times New Roman" w:hAnsi="Times New Roman"/>
                <w:color w:val="000000"/>
                <w:sz w:val="24"/>
              </w:rPr>
              <w:t>Бег на результат 2000м.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line="274" w:lineRule="auto"/>
              <w:ind w:left="72" w:right="288"/>
              <w:rPr>
                <w:lang w:val="ru-RU"/>
              </w:rPr>
            </w:pPr>
            <w:r w:rsidRPr="006669D5">
              <w:rPr>
                <w:rFonts w:ascii="Times New Roman" w:eastAsia="Times New Roman" w:hAnsi="Times New Roman"/>
                <w:color w:val="000000"/>
                <w:sz w:val="24"/>
                <w:lang w:val="ru-RU"/>
              </w:rPr>
              <w:t>Контрольный норматив -Бег 1000 м.Игра «Русская лапта»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 xml:space="preserve">23.09.2022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343E8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71" w:lineRule="auto"/>
              <w:ind w:left="72" w:right="288"/>
            </w:pPr>
            <w:r w:rsidRPr="006669D5">
              <w:rPr>
                <w:rFonts w:ascii="Times New Roman" w:eastAsia="Times New Roman" w:hAnsi="Times New Roman"/>
                <w:color w:val="000000"/>
                <w:sz w:val="24"/>
                <w:lang w:val="ru-RU"/>
              </w:rPr>
              <w:t xml:space="preserve">Основные прави​ла игры в баскетбол. </w:t>
            </w:r>
            <w:r>
              <w:rPr>
                <w:rFonts w:ascii="Times New Roman" w:eastAsia="Times New Roman" w:hAnsi="Times New Roman"/>
                <w:color w:val="000000"/>
                <w:sz w:val="24"/>
              </w:rPr>
              <w:t>Основные при​</w:t>
            </w:r>
            <w:r>
              <w:rPr>
                <w:rFonts w:ascii="DejaVu Serif" w:eastAsia="DejaVu Serif" w:hAnsi="DejaVu Serif"/>
                <w:color w:val="000000"/>
                <w:sz w:val="24"/>
              </w:rPr>
              <w:t>‐</w:t>
            </w:r>
            <w:r>
              <w:rPr>
                <w:rFonts w:ascii="Times New Roman" w:eastAsia="Times New Roman" w:hAnsi="Times New Roman"/>
                <w:color w:val="000000"/>
                <w:sz w:val="24"/>
              </w:rPr>
              <w:t xml:space="preserve">ёмы игры.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28.09.2022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3" w:lineRule="auto"/>
              <w:ind w:left="72" w:right="144"/>
              <w:rPr>
                <w:lang w:val="ru-RU"/>
              </w:rPr>
            </w:pPr>
            <w:r w:rsidRPr="006669D5">
              <w:rPr>
                <w:rFonts w:ascii="Times New Roman" w:eastAsia="Times New Roman" w:hAnsi="Times New Roman"/>
                <w:color w:val="000000"/>
                <w:sz w:val="24"/>
                <w:lang w:val="ru-RU"/>
              </w:rPr>
              <w:t xml:space="preserve">Дальнейшее обучение </w:t>
            </w:r>
            <w:r w:rsidRPr="006669D5">
              <w:rPr>
                <w:lang w:val="ru-RU"/>
              </w:rPr>
              <w:br/>
            </w:r>
            <w:r w:rsidRPr="006669D5">
              <w:rPr>
                <w:rFonts w:ascii="Times New Roman" w:eastAsia="Times New Roman" w:hAnsi="Times New Roman"/>
                <w:color w:val="000000"/>
                <w:sz w:val="24"/>
                <w:lang w:val="ru-RU"/>
              </w:rPr>
              <w:t xml:space="preserve">технике движений. Ловля и передача мяча двумя </w:t>
            </w:r>
            <w:r w:rsidRPr="006669D5">
              <w:rPr>
                <w:lang w:val="ru-RU"/>
              </w:rPr>
              <w:br/>
            </w:r>
            <w:r w:rsidRPr="006669D5">
              <w:rPr>
                <w:rFonts w:ascii="Times New Roman" w:eastAsia="Times New Roman" w:hAnsi="Times New Roman"/>
                <w:color w:val="000000"/>
                <w:sz w:val="24"/>
                <w:lang w:val="ru-RU"/>
              </w:rPr>
              <w:t xml:space="preserve">руками от груди и одной </w:t>
            </w:r>
            <w:r w:rsidRPr="006669D5">
              <w:rPr>
                <w:lang w:val="ru-RU"/>
              </w:rPr>
              <w:br/>
            </w:r>
            <w:r w:rsidRPr="006669D5">
              <w:rPr>
                <w:rFonts w:ascii="Times New Roman" w:eastAsia="Times New Roman" w:hAnsi="Times New Roman"/>
                <w:color w:val="000000"/>
                <w:sz w:val="24"/>
                <w:lang w:val="ru-RU"/>
              </w:rPr>
              <w:t>рукой от плеча на месте и в движении с пассивным со​</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противлением защитника.</w:t>
            </w:r>
          </w:p>
          <w:p w:rsidR="00343E87" w:rsidRPr="006669D5" w:rsidRDefault="006669D5">
            <w:pPr>
              <w:autoSpaceDE w:val="0"/>
              <w:autoSpaceDN w:val="0"/>
              <w:spacing w:before="70" w:after="0" w:line="262" w:lineRule="auto"/>
              <w:ind w:left="72" w:right="288"/>
              <w:rPr>
                <w:lang w:val="ru-RU"/>
              </w:rPr>
            </w:pPr>
            <w:r w:rsidRPr="006669D5">
              <w:rPr>
                <w:rFonts w:ascii="Times New Roman" w:eastAsia="Times New Roman" w:hAnsi="Times New Roman"/>
                <w:color w:val="000000"/>
                <w:sz w:val="24"/>
                <w:lang w:val="ru-RU"/>
              </w:rPr>
              <w:t>Челночный бег 3х10 м на результат.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344"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line="283" w:lineRule="auto"/>
              <w:ind w:left="72" w:right="144"/>
              <w:rPr>
                <w:lang w:val="ru-RU"/>
              </w:rPr>
            </w:pPr>
            <w:r w:rsidRPr="006669D5">
              <w:rPr>
                <w:rFonts w:ascii="Times New Roman" w:eastAsia="Times New Roman" w:hAnsi="Times New Roman"/>
                <w:color w:val="000000"/>
                <w:sz w:val="24"/>
                <w:lang w:val="ru-RU"/>
              </w:rPr>
              <w:t xml:space="preserve">Дальнейшее обучение </w:t>
            </w:r>
            <w:r w:rsidRPr="006669D5">
              <w:rPr>
                <w:lang w:val="ru-RU"/>
              </w:rPr>
              <w:br/>
            </w:r>
            <w:r w:rsidRPr="006669D5">
              <w:rPr>
                <w:rFonts w:ascii="Times New Roman" w:eastAsia="Times New Roman" w:hAnsi="Times New Roman"/>
                <w:color w:val="000000"/>
                <w:sz w:val="24"/>
                <w:lang w:val="ru-RU"/>
              </w:rPr>
              <w:t xml:space="preserve">технике движений. Ловля и передача мяча двумя </w:t>
            </w:r>
            <w:r w:rsidRPr="006669D5">
              <w:rPr>
                <w:lang w:val="ru-RU"/>
              </w:rPr>
              <w:br/>
            </w:r>
            <w:r w:rsidRPr="006669D5">
              <w:rPr>
                <w:rFonts w:ascii="Times New Roman" w:eastAsia="Times New Roman" w:hAnsi="Times New Roman"/>
                <w:color w:val="000000"/>
                <w:sz w:val="24"/>
                <w:lang w:val="ru-RU"/>
              </w:rPr>
              <w:t xml:space="preserve">руками от груди и одной </w:t>
            </w:r>
            <w:r w:rsidRPr="006669D5">
              <w:rPr>
                <w:lang w:val="ru-RU"/>
              </w:rPr>
              <w:br/>
            </w:r>
            <w:r w:rsidRPr="006669D5">
              <w:rPr>
                <w:rFonts w:ascii="Times New Roman" w:eastAsia="Times New Roman" w:hAnsi="Times New Roman"/>
                <w:color w:val="000000"/>
                <w:sz w:val="24"/>
                <w:lang w:val="ru-RU"/>
              </w:rPr>
              <w:t>рукой от плеча на месте и в движении с пассивным со​</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противлением защитника.</w:t>
            </w:r>
          </w:p>
          <w:p w:rsidR="00343E87" w:rsidRPr="006669D5" w:rsidRDefault="006669D5">
            <w:pPr>
              <w:autoSpaceDE w:val="0"/>
              <w:autoSpaceDN w:val="0"/>
              <w:spacing w:before="70" w:after="0" w:line="262" w:lineRule="auto"/>
              <w:ind w:left="72" w:right="576"/>
              <w:rPr>
                <w:lang w:val="ru-RU"/>
              </w:rPr>
            </w:pPr>
            <w:r w:rsidRPr="006669D5">
              <w:rPr>
                <w:rFonts w:ascii="Times New Roman" w:eastAsia="Times New Roman" w:hAnsi="Times New Roman"/>
                <w:color w:val="000000"/>
                <w:sz w:val="24"/>
                <w:lang w:val="ru-RU"/>
              </w:rPr>
              <w:t>Игра по упрощенным правилам «Баскетбол»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30.09.2022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100" w:after="0" w:line="288" w:lineRule="auto"/>
              <w:ind w:left="72"/>
              <w:rPr>
                <w:lang w:val="ru-RU"/>
              </w:rPr>
            </w:pPr>
            <w:r w:rsidRPr="006669D5">
              <w:rPr>
                <w:rFonts w:ascii="Times New Roman" w:eastAsia="Times New Roman" w:hAnsi="Times New Roman"/>
                <w:color w:val="000000"/>
                <w:sz w:val="24"/>
                <w:lang w:val="ru-RU"/>
              </w:rPr>
              <w:t xml:space="preserve">Дальнейшее обучение </w:t>
            </w:r>
            <w:r w:rsidRPr="006669D5">
              <w:rPr>
                <w:lang w:val="ru-RU"/>
              </w:rPr>
              <w:br/>
            </w:r>
            <w:r w:rsidRPr="006669D5">
              <w:rPr>
                <w:rFonts w:ascii="Times New Roman" w:eastAsia="Times New Roman" w:hAnsi="Times New Roman"/>
                <w:color w:val="000000"/>
                <w:sz w:val="24"/>
                <w:lang w:val="ru-RU"/>
              </w:rPr>
              <w:t xml:space="preserve">технике движе​ний. Ведение мяча в низкой, средней и </w:t>
            </w:r>
            <w:r w:rsidRPr="006669D5">
              <w:rPr>
                <w:lang w:val="ru-RU"/>
              </w:rPr>
              <w:br/>
            </w:r>
            <w:r w:rsidRPr="006669D5">
              <w:rPr>
                <w:rFonts w:ascii="Times New Roman" w:eastAsia="Times New Roman" w:hAnsi="Times New Roman"/>
                <w:color w:val="000000"/>
                <w:sz w:val="24"/>
                <w:lang w:val="ru-RU"/>
              </w:rPr>
              <w:t xml:space="preserve">вы​сокой стойке на месте, в движении по прямой, с </w:t>
            </w:r>
            <w:r w:rsidRPr="006669D5">
              <w:rPr>
                <w:lang w:val="ru-RU"/>
              </w:rPr>
              <w:br/>
            </w:r>
            <w:r w:rsidRPr="006669D5">
              <w:rPr>
                <w:rFonts w:ascii="Times New Roman" w:eastAsia="Times New Roman" w:hAnsi="Times New Roman"/>
                <w:color w:val="000000"/>
                <w:sz w:val="24"/>
                <w:lang w:val="ru-RU"/>
              </w:rPr>
              <w:t xml:space="preserve">изменением направления </w:t>
            </w:r>
            <w:r w:rsidRPr="006669D5">
              <w:rPr>
                <w:lang w:val="ru-RU"/>
              </w:rPr>
              <w:br/>
            </w:r>
            <w:r w:rsidRPr="006669D5">
              <w:rPr>
                <w:rFonts w:ascii="Times New Roman" w:eastAsia="Times New Roman" w:hAnsi="Times New Roman"/>
                <w:color w:val="000000"/>
                <w:sz w:val="24"/>
                <w:lang w:val="ru-RU"/>
              </w:rPr>
              <w:t xml:space="preserve">движения и скорости; </w:t>
            </w:r>
            <w:r w:rsidRPr="006669D5">
              <w:rPr>
                <w:lang w:val="ru-RU"/>
              </w:rPr>
              <w:br/>
            </w:r>
            <w:r w:rsidRPr="006669D5">
              <w:rPr>
                <w:rFonts w:ascii="Times New Roman" w:eastAsia="Times New Roman" w:hAnsi="Times New Roman"/>
                <w:color w:val="000000"/>
                <w:sz w:val="24"/>
                <w:lang w:val="ru-RU"/>
              </w:rPr>
              <w:t xml:space="preserve">ведение с пас​сивным </w:t>
            </w:r>
            <w:r w:rsidRPr="006669D5">
              <w:rPr>
                <w:lang w:val="ru-RU"/>
              </w:rPr>
              <w:br/>
            </w:r>
            <w:r w:rsidRPr="006669D5">
              <w:rPr>
                <w:rFonts w:ascii="Times New Roman" w:eastAsia="Times New Roman" w:hAnsi="Times New Roman"/>
                <w:color w:val="000000"/>
                <w:sz w:val="24"/>
                <w:lang w:val="ru-RU"/>
              </w:rPr>
              <w:t xml:space="preserve">сопротивлением защитника. Контрольное упражнение -Ведение мяча с обводкой </w:t>
            </w:r>
            <w:r w:rsidRPr="006669D5">
              <w:rPr>
                <w:lang w:val="ru-RU"/>
              </w:rPr>
              <w:br/>
            </w:r>
            <w:r w:rsidRPr="006669D5">
              <w:rPr>
                <w:rFonts w:ascii="Times New Roman" w:eastAsia="Times New Roman" w:hAnsi="Times New Roman"/>
                <w:color w:val="000000"/>
                <w:sz w:val="24"/>
                <w:lang w:val="ru-RU"/>
              </w:rPr>
              <w:t xml:space="preserve">стоек (через 3м). Отрезок 15 м. туда и обратно (сек.)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jc w:val="center"/>
            </w:pPr>
            <w:r>
              <w:rPr>
                <w:rFonts w:ascii="Times New Roman" w:eastAsia="Times New Roman" w:hAnsi="Times New Roman"/>
                <w:color w:val="000000"/>
                <w:sz w:val="24"/>
              </w:rPr>
              <w:t>05.10.2022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Pr>
                <w:lang w:val="ru-RU"/>
              </w:rPr>
            </w:pPr>
            <w:r w:rsidRPr="006669D5">
              <w:rPr>
                <w:rFonts w:ascii="Times New Roman" w:eastAsia="Times New Roman" w:hAnsi="Times New Roman"/>
                <w:color w:val="000000"/>
                <w:sz w:val="24"/>
                <w:lang w:val="ru-RU"/>
              </w:rPr>
              <w:t xml:space="preserve">Дальнейшее обучение </w:t>
            </w:r>
            <w:r w:rsidRPr="006669D5">
              <w:rPr>
                <w:lang w:val="ru-RU"/>
              </w:rPr>
              <w:br/>
            </w:r>
            <w:r w:rsidRPr="006669D5">
              <w:rPr>
                <w:rFonts w:ascii="Times New Roman" w:eastAsia="Times New Roman" w:hAnsi="Times New Roman"/>
                <w:color w:val="000000"/>
                <w:sz w:val="24"/>
                <w:lang w:val="ru-RU"/>
              </w:rPr>
              <w:t xml:space="preserve">технике движе​ний. Ведение мяча в низкой, средней и </w:t>
            </w:r>
            <w:r w:rsidRPr="006669D5">
              <w:rPr>
                <w:lang w:val="ru-RU"/>
              </w:rPr>
              <w:br/>
            </w:r>
            <w:r w:rsidRPr="006669D5">
              <w:rPr>
                <w:rFonts w:ascii="Times New Roman" w:eastAsia="Times New Roman" w:hAnsi="Times New Roman"/>
                <w:color w:val="000000"/>
                <w:sz w:val="24"/>
                <w:lang w:val="ru-RU"/>
              </w:rPr>
              <w:t xml:space="preserve">вы​сокой стойке на месте, в движении по прямой, с </w:t>
            </w:r>
            <w:r w:rsidRPr="006669D5">
              <w:rPr>
                <w:lang w:val="ru-RU"/>
              </w:rPr>
              <w:br/>
            </w:r>
            <w:r w:rsidRPr="006669D5">
              <w:rPr>
                <w:rFonts w:ascii="Times New Roman" w:eastAsia="Times New Roman" w:hAnsi="Times New Roman"/>
                <w:color w:val="000000"/>
                <w:sz w:val="24"/>
                <w:lang w:val="ru-RU"/>
              </w:rPr>
              <w:t xml:space="preserve">изменением направления </w:t>
            </w:r>
            <w:r w:rsidRPr="006669D5">
              <w:rPr>
                <w:lang w:val="ru-RU"/>
              </w:rPr>
              <w:br/>
            </w:r>
            <w:r w:rsidRPr="006669D5">
              <w:rPr>
                <w:rFonts w:ascii="Times New Roman" w:eastAsia="Times New Roman" w:hAnsi="Times New Roman"/>
                <w:color w:val="000000"/>
                <w:sz w:val="24"/>
                <w:lang w:val="ru-RU"/>
              </w:rPr>
              <w:t xml:space="preserve">движения и скорости; </w:t>
            </w:r>
            <w:r w:rsidRPr="006669D5">
              <w:rPr>
                <w:lang w:val="ru-RU"/>
              </w:rPr>
              <w:br/>
            </w:r>
            <w:r w:rsidRPr="006669D5">
              <w:rPr>
                <w:rFonts w:ascii="Times New Roman" w:eastAsia="Times New Roman" w:hAnsi="Times New Roman"/>
                <w:color w:val="000000"/>
                <w:sz w:val="24"/>
                <w:lang w:val="ru-RU"/>
              </w:rPr>
              <w:t xml:space="preserve">ведение с пас​сивным </w:t>
            </w:r>
            <w:r w:rsidRPr="006669D5">
              <w:rPr>
                <w:lang w:val="ru-RU"/>
              </w:rPr>
              <w:br/>
            </w:r>
            <w:r w:rsidRPr="006669D5">
              <w:rPr>
                <w:rFonts w:ascii="Times New Roman" w:eastAsia="Times New Roman" w:hAnsi="Times New Roman"/>
                <w:color w:val="000000"/>
                <w:sz w:val="24"/>
                <w:lang w:val="ru-RU"/>
              </w:rPr>
              <w:t>сопротивлением защитника.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06.10.2022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41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line="283" w:lineRule="auto"/>
              <w:ind w:left="72"/>
              <w:rPr>
                <w:lang w:val="ru-RU"/>
              </w:rPr>
            </w:pPr>
            <w:r w:rsidRPr="006669D5">
              <w:rPr>
                <w:rFonts w:ascii="Times New Roman" w:eastAsia="Times New Roman" w:hAnsi="Times New Roman"/>
                <w:color w:val="000000"/>
                <w:sz w:val="24"/>
                <w:lang w:val="ru-RU"/>
              </w:rPr>
              <w:t xml:space="preserve">Дальнейшее обучение </w:t>
            </w:r>
            <w:r w:rsidRPr="006669D5">
              <w:rPr>
                <w:lang w:val="ru-RU"/>
              </w:rPr>
              <w:br/>
            </w:r>
            <w:r w:rsidRPr="006669D5">
              <w:rPr>
                <w:rFonts w:ascii="Times New Roman" w:eastAsia="Times New Roman" w:hAnsi="Times New Roman"/>
                <w:color w:val="000000"/>
                <w:sz w:val="24"/>
                <w:lang w:val="ru-RU"/>
              </w:rPr>
              <w:t>технике движе​ний. Броски одной и двумя руками с ме​</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ста и в движении (после </w:t>
            </w:r>
            <w:r w:rsidRPr="006669D5">
              <w:rPr>
                <w:lang w:val="ru-RU"/>
              </w:rPr>
              <w:br/>
            </w:r>
            <w:r w:rsidRPr="006669D5">
              <w:rPr>
                <w:rFonts w:ascii="Times New Roman" w:eastAsia="Times New Roman" w:hAnsi="Times New Roman"/>
                <w:color w:val="000000"/>
                <w:sz w:val="24"/>
                <w:lang w:val="ru-RU"/>
              </w:rPr>
              <w:t xml:space="preserve">ведения, после ловли, в </w:t>
            </w:r>
            <w:r w:rsidRPr="006669D5">
              <w:rPr>
                <w:lang w:val="ru-RU"/>
              </w:rPr>
              <w:br/>
            </w:r>
            <w:r w:rsidRPr="006669D5">
              <w:rPr>
                <w:rFonts w:ascii="Times New Roman" w:eastAsia="Times New Roman" w:hAnsi="Times New Roman"/>
                <w:color w:val="000000"/>
                <w:sz w:val="24"/>
                <w:lang w:val="ru-RU"/>
              </w:rPr>
              <w:t xml:space="preserve">прыжке) с пассивным </w:t>
            </w:r>
            <w:r w:rsidRPr="006669D5">
              <w:rPr>
                <w:lang w:val="ru-RU"/>
              </w:rPr>
              <w:br/>
            </w:r>
            <w:r w:rsidRPr="006669D5">
              <w:rPr>
                <w:rFonts w:ascii="Times New Roman" w:eastAsia="Times New Roman" w:hAnsi="Times New Roman"/>
                <w:color w:val="000000"/>
                <w:sz w:val="24"/>
                <w:lang w:val="ru-RU"/>
              </w:rPr>
              <w:t>противодействием.</w:t>
            </w:r>
          </w:p>
          <w:p w:rsidR="00343E87" w:rsidRPr="006669D5" w:rsidRDefault="006669D5">
            <w:pPr>
              <w:autoSpaceDE w:val="0"/>
              <w:autoSpaceDN w:val="0"/>
              <w:spacing w:before="70" w:after="0"/>
              <w:ind w:left="72" w:right="144"/>
              <w:rPr>
                <w:lang w:val="ru-RU"/>
              </w:rPr>
            </w:pPr>
            <w:r w:rsidRPr="006669D5">
              <w:rPr>
                <w:rFonts w:ascii="Times New Roman" w:eastAsia="Times New Roman" w:hAnsi="Times New Roman"/>
                <w:color w:val="000000"/>
                <w:sz w:val="24"/>
                <w:lang w:val="ru-RU"/>
              </w:rPr>
              <w:t>Максимальное расстояние до корзи​ны — 4,80 м. Игра по упрощенным правилам«Баскетбол»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422"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3" w:lineRule="auto"/>
              <w:ind w:left="72"/>
              <w:rPr>
                <w:lang w:val="ru-RU"/>
              </w:rPr>
            </w:pPr>
            <w:r w:rsidRPr="006669D5">
              <w:rPr>
                <w:rFonts w:ascii="Times New Roman" w:eastAsia="Times New Roman" w:hAnsi="Times New Roman"/>
                <w:color w:val="000000"/>
                <w:sz w:val="24"/>
                <w:lang w:val="ru-RU"/>
              </w:rPr>
              <w:t xml:space="preserve">Дальнейшее обучение </w:t>
            </w:r>
            <w:r w:rsidRPr="006669D5">
              <w:rPr>
                <w:lang w:val="ru-RU"/>
              </w:rPr>
              <w:br/>
            </w:r>
            <w:r w:rsidRPr="006669D5">
              <w:rPr>
                <w:rFonts w:ascii="Times New Roman" w:eastAsia="Times New Roman" w:hAnsi="Times New Roman"/>
                <w:color w:val="000000"/>
                <w:sz w:val="24"/>
                <w:lang w:val="ru-RU"/>
              </w:rPr>
              <w:t>технике движе​ний. Броски одной и двумя руками с ме​</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ста и в движении (после </w:t>
            </w:r>
            <w:r w:rsidRPr="006669D5">
              <w:rPr>
                <w:lang w:val="ru-RU"/>
              </w:rPr>
              <w:br/>
            </w:r>
            <w:r w:rsidRPr="006669D5">
              <w:rPr>
                <w:rFonts w:ascii="Times New Roman" w:eastAsia="Times New Roman" w:hAnsi="Times New Roman"/>
                <w:color w:val="000000"/>
                <w:sz w:val="24"/>
                <w:lang w:val="ru-RU"/>
              </w:rPr>
              <w:t xml:space="preserve">ведения, после ловли, в </w:t>
            </w:r>
            <w:r w:rsidRPr="006669D5">
              <w:rPr>
                <w:lang w:val="ru-RU"/>
              </w:rPr>
              <w:br/>
            </w:r>
            <w:r w:rsidRPr="006669D5">
              <w:rPr>
                <w:rFonts w:ascii="Times New Roman" w:eastAsia="Times New Roman" w:hAnsi="Times New Roman"/>
                <w:color w:val="000000"/>
                <w:sz w:val="24"/>
                <w:lang w:val="ru-RU"/>
              </w:rPr>
              <w:t xml:space="preserve">прыжке) с пассивным </w:t>
            </w:r>
            <w:r w:rsidRPr="006669D5">
              <w:rPr>
                <w:lang w:val="ru-RU"/>
              </w:rPr>
              <w:br/>
            </w:r>
            <w:r w:rsidRPr="006669D5">
              <w:rPr>
                <w:rFonts w:ascii="Times New Roman" w:eastAsia="Times New Roman" w:hAnsi="Times New Roman"/>
                <w:color w:val="000000"/>
                <w:sz w:val="24"/>
                <w:lang w:val="ru-RU"/>
              </w:rPr>
              <w:t>противодействием.</w:t>
            </w:r>
          </w:p>
          <w:p w:rsidR="00343E87" w:rsidRPr="006669D5" w:rsidRDefault="006669D5">
            <w:pPr>
              <w:autoSpaceDE w:val="0"/>
              <w:autoSpaceDN w:val="0"/>
              <w:spacing w:before="70" w:after="0" w:line="262" w:lineRule="auto"/>
              <w:ind w:left="72" w:right="144"/>
              <w:rPr>
                <w:lang w:val="ru-RU"/>
              </w:rPr>
            </w:pPr>
            <w:r w:rsidRPr="006669D5">
              <w:rPr>
                <w:rFonts w:ascii="Times New Roman" w:eastAsia="Times New Roman" w:hAnsi="Times New Roman"/>
                <w:color w:val="000000"/>
                <w:sz w:val="24"/>
                <w:lang w:val="ru-RU"/>
              </w:rPr>
              <w:t>Максимальное расстояние до корзи​ны — 4,80 м.</w:t>
            </w:r>
          </w:p>
          <w:p w:rsidR="00343E87" w:rsidRPr="006669D5" w:rsidRDefault="006669D5">
            <w:pPr>
              <w:autoSpaceDE w:val="0"/>
              <w:autoSpaceDN w:val="0"/>
              <w:spacing w:before="72" w:after="0" w:line="271" w:lineRule="auto"/>
              <w:ind w:left="72" w:right="144"/>
              <w:rPr>
                <w:lang w:val="ru-RU"/>
              </w:rPr>
            </w:pPr>
            <w:r w:rsidRPr="006669D5">
              <w:rPr>
                <w:rFonts w:ascii="Times New Roman" w:eastAsia="Times New Roman" w:hAnsi="Times New Roman"/>
                <w:color w:val="000000"/>
                <w:sz w:val="24"/>
                <w:lang w:val="ru-RU"/>
              </w:rPr>
              <w:t>Контрольное упражнение -Челночный бег 3х10 м. с ведением мяча (сек.)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12.10.2022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3" w:lineRule="auto"/>
              <w:ind w:left="72"/>
              <w:rPr>
                <w:lang w:val="ru-RU"/>
              </w:rPr>
            </w:pPr>
            <w:r w:rsidRPr="006669D5">
              <w:rPr>
                <w:rFonts w:ascii="Times New Roman" w:eastAsia="Times New Roman" w:hAnsi="Times New Roman"/>
                <w:color w:val="000000"/>
                <w:sz w:val="24"/>
                <w:lang w:val="ru-RU"/>
              </w:rPr>
              <w:t xml:space="preserve">Дальнейшее обучение </w:t>
            </w:r>
            <w:r w:rsidRPr="006669D5">
              <w:rPr>
                <w:lang w:val="ru-RU"/>
              </w:rPr>
              <w:br/>
            </w:r>
            <w:r w:rsidRPr="006669D5">
              <w:rPr>
                <w:rFonts w:ascii="Times New Roman" w:eastAsia="Times New Roman" w:hAnsi="Times New Roman"/>
                <w:color w:val="000000"/>
                <w:sz w:val="24"/>
                <w:lang w:val="ru-RU"/>
              </w:rPr>
              <w:t>технике движе​ний. Броски одной и двумя руками с ме​</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ста и в движении (после </w:t>
            </w:r>
            <w:r w:rsidRPr="006669D5">
              <w:rPr>
                <w:lang w:val="ru-RU"/>
              </w:rPr>
              <w:br/>
            </w:r>
            <w:r w:rsidRPr="006669D5">
              <w:rPr>
                <w:rFonts w:ascii="Times New Roman" w:eastAsia="Times New Roman" w:hAnsi="Times New Roman"/>
                <w:color w:val="000000"/>
                <w:sz w:val="24"/>
                <w:lang w:val="ru-RU"/>
              </w:rPr>
              <w:t xml:space="preserve">ведения, после ловли, в </w:t>
            </w:r>
            <w:r w:rsidRPr="006669D5">
              <w:rPr>
                <w:lang w:val="ru-RU"/>
              </w:rPr>
              <w:br/>
            </w:r>
            <w:r w:rsidRPr="006669D5">
              <w:rPr>
                <w:rFonts w:ascii="Times New Roman" w:eastAsia="Times New Roman" w:hAnsi="Times New Roman"/>
                <w:color w:val="000000"/>
                <w:sz w:val="24"/>
                <w:lang w:val="ru-RU"/>
              </w:rPr>
              <w:t xml:space="preserve">прыжке) с пассивным </w:t>
            </w:r>
            <w:r w:rsidRPr="006669D5">
              <w:rPr>
                <w:lang w:val="ru-RU"/>
              </w:rPr>
              <w:br/>
            </w:r>
            <w:r w:rsidRPr="006669D5">
              <w:rPr>
                <w:rFonts w:ascii="Times New Roman" w:eastAsia="Times New Roman" w:hAnsi="Times New Roman"/>
                <w:color w:val="000000"/>
                <w:sz w:val="24"/>
                <w:lang w:val="ru-RU"/>
              </w:rPr>
              <w:t>противодействием.</w:t>
            </w:r>
          </w:p>
          <w:p w:rsidR="00343E87" w:rsidRPr="006669D5" w:rsidRDefault="006669D5">
            <w:pPr>
              <w:autoSpaceDE w:val="0"/>
              <w:autoSpaceDN w:val="0"/>
              <w:spacing w:before="70" w:after="0" w:line="262" w:lineRule="auto"/>
              <w:ind w:left="72" w:right="144"/>
              <w:rPr>
                <w:lang w:val="ru-RU"/>
              </w:rPr>
            </w:pPr>
            <w:r w:rsidRPr="006669D5">
              <w:rPr>
                <w:rFonts w:ascii="Times New Roman" w:eastAsia="Times New Roman" w:hAnsi="Times New Roman"/>
                <w:color w:val="000000"/>
                <w:sz w:val="24"/>
                <w:lang w:val="ru-RU"/>
              </w:rPr>
              <w:t>Максимальное расстояние до корзи​ны — 4,80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13.10.2022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20.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line="271" w:lineRule="auto"/>
              <w:ind w:left="72" w:right="432"/>
              <w:rPr>
                <w:lang w:val="ru-RU"/>
              </w:rPr>
            </w:pPr>
            <w:r w:rsidRPr="006669D5">
              <w:rPr>
                <w:rFonts w:ascii="Times New Roman" w:eastAsia="Times New Roman" w:hAnsi="Times New Roman"/>
                <w:color w:val="000000"/>
                <w:sz w:val="24"/>
                <w:lang w:val="ru-RU"/>
              </w:rPr>
              <w:t>Перехват мяча. Игра по упрощенным правилам«Баскетбол»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21.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81" w:lineRule="auto"/>
              <w:ind w:left="72" w:right="144"/>
            </w:pPr>
            <w:r w:rsidRPr="006669D5">
              <w:rPr>
                <w:rFonts w:ascii="Times New Roman" w:eastAsia="Times New Roman" w:hAnsi="Times New Roman"/>
                <w:color w:val="000000"/>
                <w:sz w:val="24"/>
                <w:lang w:val="ru-RU"/>
              </w:rPr>
              <w:t xml:space="preserve">Перехват мяча. Влияние </w:t>
            </w:r>
            <w:r w:rsidRPr="006669D5">
              <w:rPr>
                <w:lang w:val="ru-RU"/>
              </w:rPr>
              <w:br/>
            </w:r>
            <w:r w:rsidRPr="006669D5">
              <w:rPr>
                <w:rFonts w:ascii="Times New Roman" w:eastAsia="Times New Roman" w:hAnsi="Times New Roman"/>
                <w:color w:val="000000"/>
                <w:sz w:val="24"/>
                <w:lang w:val="ru-RU"/>
              </w:rPr>
              <w:t xml:space="preserve">физических упражнений на основные системы </w:t>
            </w:r>
            <w:r w:rsidRPr="006669D5">
              <w:rPr>
                <w:lang w:val="ru-RU"/>
              </w:rPr>
              <w:br/>
            </w:r>
            <w:r w:rsidRPr="006669D5">
              <w:rPr>
                <w:rFonts w:ascii="Times New Roman" w:eastAsia="Times New Roman" w:hAnsi="Times New Roman"/>
                <w:color w:val="000000"/>
                <w:sz w:val="24"/>
                <w:lang w:val="ru-RU"/>
              </w:rPr>
              <w:t xml:space="preserve">организма. </w:t>
            </w:r>
            <w:r>
              <w:rPr>
                <w:rFonts w:ascii="Times New Roman" w:eastAsia="Times New Roman" w:hAnsi="Times New Roman"/>
                <w:color w:val="000000"/>
                <w:sz w:val="24"/>
              </w:rPr>
              <w:t xml:space="preserve">Контрольное </w:t>
            </w:r>
            <w:r>
              <w:br/>
            </w:r>
            <w:r>
              <w:rPr>
                <w:rFonts w:ascii="Times New Roman" w:eastAsia="Times New Roman" w:hAnsi="Times New Roman"/>
                <w:color w:val="000000"/>
                <w:sz w:val="24"/>
              </w:rPr>
              <w:t>упражнение - Штрафной бросок (из 10 бросков)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19.10.2022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22.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100" w:after="0" w:line="262" w:lineRule="auto"/>
              <w:ind w:left="72" w:right="576"/>
              <w:rPr>
                <w:lang w:val="ru-RU"/>
              </w:rPr>
            </w:pPr>
            <w:r w:rsidRPr="006669D5">
              <w:rPr>
                <w:rFonts w:ascii="Times New Roman" w:eastAsia="Times New Roman" w:hAnsi="Times New Roman"/>
                <w:color w:val="000000"/>
                <w:sz w:val="24"/>
                <w:lang w:val="ru-RU"/>
              </w:rPr>
              <w:t>Дальнейшее обучение технике движе​ний.</w:t>
            </w:r>
          </w:p>
          <w:p w:rsidR="00343E87" w:rsidRPr="006669D5" w:rsidRDefault="006669D5">
            <w:pPr>
              <w:autoSpaceDE w:val="0"/>
              <w:autoSpaceDN w:val="0"/>
              <w:spacing w:before="70" w:after="0" w:line="271" w:lineRule="auto"/>
              <w:ind w:left="72" w:right="144"/>
              <w:rPr>
                <w:lang w:val="ru-RU"/>
              </w:rPr>
            </w:pPr>
            <w:r w:rsidRPr="006669D5">
              <w:rPr>
                <w:rFonts w:ascii="Times New Roman" w:eastAsia="Times New Roman" w:hAnsi="Times New Roman"/>
                <w:color w:val="000000"/>
                <w:sz w:val="24"/>
                <w:lang w:val="ru-RU"/>
              </w:rPr>
              <w:t xml:space="preserve">Слагаемые здорового </w:t>
            </w:r>
            <w:r w:rsidRPr="006669D5">
              <w:rPr>
                <w:lang w:val="ru-RU"/>
              </w:rPr>
              <w:br/>
            </w:r>
            <w:r w:rsidRPr="006669D5">
              <w:rPr>
                <w:rFonts w:ascii="Times New Roman" w:eastAsia="Times New Roman" w:hAnsi="Times New Roman"/>
                <w:color w:val="000000"/>
                <w:sz w:val="24"/>
                <w:lang w:val="ru-RU"/>
              </w:rPr>
              <w:t xml:space="preserve">образа жизни. Адаптивная физическая культура.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jc w:val="center"/>
            </w:pPr>
            <w:r>
              <w:rPr>
                <w:rFonts w:ascii="Times New Roman" w:eastAsia="Times New Roman" w:hAnsi="Times New Roman"/>
                <w:color w:val="000000"/>
                <w:sz w:val="24"/>
              </w:rPr>
              <w:t>20.10.2022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23.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line="262" w:lineRule="auto"/>
              <w:ind w:left="72" w:right="576"/>
              <w:rPr>
                <w:lang w:val="ru-RU"/>
              </w:rPr>
            </w:pPr>
            <w:r w:rsidRPr="006669D5">
              <w:rPr>
                <w:rFonts w:ascii="Times New Roman" w:eastAsia="Times New Roman" w:hAnsi="Times New Roman"/>
                <w:color w:val="000000"/>
                <w:sz w:val="24"/>
                <w:lang w:val="ru-RU"/>
              </w:rPr>
              <w:t>Дальнейшее обучение технике движе​ний.</w:t>
            </w:r>
          </w:p>
          <w:p w:rsidR="00343E87" w:rsidRPr="006669D5" w:rsidRDefault="006669D5">
            <w:pPr>
              <w:autoSpaceDE w:val="0"/>
              <w:autoSpaceDN w:val="0"/>
              <w:spacing w:before="70" w:after="0"/>
              <w:ind w:left="72" w:right="144"/>
              <w:rPr>
                <w:lang w:val="ru-RU"/>
              </w:rPr>
            </w:pPr>
            <w:r w:rsidRPr="006669D5">
              <w:rPr>
                <w:rFonts w:ascii="Times New Roman" w:eastAsia="Times New Roman" w:hAnsi="Times New Roman"/>
                <w:color w:val="000000"/>
                <w:sz w:val="24"/>
                <w:lang w:val="ru-RU"/>
              </w:rPr>
              <w:t xml:space="preserve">Контрольное упражнение -Бросок в кольцо после </w:t>
            </w:r>
            <w:r w:rsidRPr="006669D5">
              <w:rPr>
                <w:lang w:val="ru-RU"/>
              </w:rPr>
              <w:br/>
            </w:r>
            <w:r w:rsidRPr="006669D5">
              <w:rPr>
                <w:rFonts w:ascii="Times New Roman" w:eastAsia="Times New Roman" w:hAnsi="Times New Roman"/>
                <w:color w:val="000000"/>
                <w:sz w:val="24"/>
                <w:lang w:val="ru-RU"/>
              </w:rPr>
              <w:t xml:space="preserve">ведения мяча (из 10 </w:t>
            </w:r>
            <w:r w:rsidRPr="006669D5">
              <w:rPr>
                <w:lang w:val="ru-RU"/>
              </w:rPr>
              <w:br/>
            </w:r>
            <w:r w:rsidRPr="006669D5">
              <w:rPr>
                <w:rFonts w:ascii="Times New Roman" w:eastAsia="Times New Roman" w:hAnsi="Times New Roman"/>
                <w:color w:val="000000"/>
                <w:sz w:val="24"/>
                <w:lang w:val="ru-RU"/>
              </w:rPr>
              <w:t>попыток)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21.10.2022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436"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24.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62" w:lineRule="auto"/>
              <w:ind w:left="72" w:right="576"/>
              <w:rPr>
                <w:lang w:val="ru-RU"/>
              </w:rPr>
            </w:pPr>
            <w:r w:rsidRPr="006669D5">
              <w:rPr>
                <w:rFonts w:ascii="Times New Roman" w:eastAsia="Times New Roman" w:hAnsi="Times New Roman"/>
                <w:color w:val="000000"/>
                <w:sz w:val="24"/>
                <w:lang w:val="ru-RU"/>
              </w:rPr>
              <w:t>Дальнейшее обучение технике движе​ний.</w:t>
            </w:r>
          </w:p>
          <w:p w:rsidR="00343E87" w:rsidRDefault="006669D5">
            <w:pPr>
              <w:autoSpaceDE w:val="0"/>
              <w:autoSpaceDN w:val="0"/>
              <w:spacing w:before="70" w:after="0" w:line="283" w:lineRule="auto"/>
              <w:ind w:left="72"/>
            </w:pPr>
            <w:r w:rsidRPr="006669D5">
              <w:rPr>
                <w:rFonts w:ascii="Times New Roman" w:eastAsia="Times New Roman" w:hAnsi="Times New Roman"/>
                <w:color w:val="000000"/>
                <w:sz w:val="24"/>
                <w:lang w:val="ru-RU"/>
              </w:rPr>
              <w:t xml:space="preserve">Соблюдение правил </w:t>
            </w:r>
            <w:r w:rsidRPr="006669D5">
              <w:rPr>
                <w:lang w:val="ru-RU"/>
              </w:rPr>
              <w:br/>
            </w:r>
            <w:r w:rsidRPr="006669D5">
              <w:rPr>
                <w:rFonts w:ascii="Times New Roman" w:eastAsia="Times New Roman" w:hAnsi="Times New Roman"/>
                <w:color w:val="000000"/>
                <w:sz w:val="24"/>
                <w:lang w:val="ru-RU"/>
              </w:rPr>
              <w:t xml:space="preserve">безопасности, страховки и разминки. Контрольное </w:t>
            </w:r>
            <w:r w:rsidRPr="006669D5">
              <w:rPr>
                <w:lang w:val="ru-RU"/>
              </w:rPr>
              <w:br/>
            </w:r>
            <w:r w:rsidRPr="006669D5">
              <w:rPr>
                <w:rFonts w:ascii="Times New Roman" w:eastAsia="Times New Roman" w:hAnsi="Times New Roman"/>
                <w:color w:val="000000"/>
                <w:sz w:val="24"/>
                <w:lang w:val="ru-RU"/>
              </w:rPr>
              <w:t xml:space="preserve">упражнение - Броски мяча в стенку с 3 м. и ловля после отскока за 30 сек. </w:t>
            </w:r>
            <w:r>
              <w:rPr>
                <w:rFonts w:ascii="Times New Roman" w:eastAsia="Times New Roman" w:hAnsi="Times New Roman"/>
                <w:color w:val="000000"/>
                <w:sz w:val="24"/>
              </w:rPr>
              <w:t>(кол-во раз)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02.11.2022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25.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100" w:after="0" w:line="281" w:lineRule="auto"/>
              <w:ind w:left="72" w:right="288"/>
              <w:rPr>
                <w:lang w:val="ru-RU"/>
              </w:rPr>
            </w:pPr>
            <w:r w:rsidRPr="006669D5">
              <w:rPr>
                <w:rFonts w:ascii="Times New Roman" w:eastAsia="Times New Roman" w:hAnsi="Times New Roman"/>
                <w:color w:val="000000"/>
                <w:sz w:val="24"/>
                <w:lang w:val="ru-RU"/>
              </w:rPr>
              <w:t xml:space="preserve">Инструктаж по технике безопасности на уроках гимнастики, лыжной </w:t>
            </w:r>
            <w:r w:rsidRPr="006669D5">
              <w:rPr>
                <w:lang w:val="ru-RU"/>
              </w:rPr>
              <w:br/>
            </w:r>
            <w:r w:rsidRPr="006669D5">
              <w:rPr>
                <w:rFonts w:ascii="Times New Roman" w:eastAsia="Times New Roman" w:hAnsi="Times New Roman"/>
                <w:color w:val="000000"/>
                <w:sz w:val="24"/>
                <w:lang w:val="ru-RU"/>
              </w:rPr>
              <w:t>подготовки, подвижных и спортивных игр.</w:t>
            </w:r>
          </w:p>
          <w:p w:rsidR="00343E87" w:rsidRPr="006669D5" w:rsidRDefault="006669D5">
            <w:pPr>
              <w:autoSpaceDE w:val="0"/>
              <w:autoSpaceDN w:val="0"/>
              <w:spacing w:before="70" w:after="0" w:line="262" w:lineRule="auto"/>
              <w:ind w:left="72" w:right="576"/>
              <w:rPr>
                <w:lang w:val="ru-RU"/>
              </w:rPr>
            </w:pPr>
            <w:r w:rsidRPr="006669D5">
              <w:rPr>
                <w:rFonts w:ascii="Times New Roman" w:eastAsia="Times New Roman" w:hAnsi="Times New Roman"/>
                <w:color w:val="000000"/>
                <w:sz w:val="24"/>
                <w:lang w:val="ru-RU"/>
              </w:rPr>
              <w:t>Дальнейшее обучение технике движе​ний.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jc w:val="center"/>
            </w:pPr>
            <w:r>
              <w:rPr>
                <w:rFonts w:ascii="Times New Roman" w:eastAsia="Times New Roman" w:hAnsi="Times New Roman"/>
                <w:color w:val="000000"/>
                <w:sz w:val="24"/>
              </w:rPr>
              <w:t>03.11.2022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26.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line="262" w:lineRule="auto"/>
              <w:ind w:left="72"/>
              <w:rPr>
                <w:lang w:val="ru-RU"/>
              </w:rPr>
            </w:pPr>
            <w:r w:rsidRPr="006669D5">
              <w:rPr>
                <w:rFonts w:ascii="Times New Roman" w:eastAsia="Times New Roman" w:hAnsi="Times New Roman"/>
                <w:color w:val="000000"/>
                <w:sz w:val="24"/>
                <w:lang w:val="ru-RU"/>
              </w:rPr>
              <w:t xml:space="preserve">Позиционное нападение </w:t>
            </w:r>
            <w:r w:rsidRPr="006669D5">
              <w:rPr>
                <w:lang w:val="ru-RU"/>
              </w:rPr>
              <w:br/>
            </w:r>
            <w:r w:rsidRPr="006669D5">
              <w:rPr>
                <w:rFonts w:ascii="Times New Roman" w:eastAsia="Times New Roman" w:hAnsi="Times New Roman"/>
                <w:color w:val="000000"/>
                <w:sz w:val="24"/>
                <w:lang w:val="ru-RU"/>
              </w:rPr>
              <w:t>(5:0) с изме​нением позиций.</w:t>
            </w:r>
          </w:p>
          <w:p w:rsidR="00343E87" w:rsidRDefault="006669D5">
            <w:pPr>
              <w:autoSpaceDE w:val="0"/>
              <w:autoSpaceDN w:val="0"/>
              <w:spacing w:before="70" w:after="0" w:line="262" w:lineRule="auto"/>
              <w:ind w:left="72" w:right="864"/>
            </w:pPr>
            <w:r>
              <w:rPr>
                <w:rFonts w:ascii="Times New Roman" w:eastAsia="Times New Roman" w:hAnsi="Times New Roman"/>
                <w:color w:val="000000"/>
                <w:sz w:val="24"/>
              </w:rPr>
              <w:t>Нападение быстрым прорывом (2:1)</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04.11.2022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27.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62" w:lineRule="auto"/>
              <w:ind w:left="72" w:right="288"/>
              <w:rPr>
                <w:lang w:val="ru-RU"/>
              </w:rPr>
            </w:pPr>
            <w:r w:rsidRPr="006669D5">
              <w:rPr>
                <w:rFonts w:ascii="Times New Roman" w:eastAsia="Times New Roman" w:hAnsi="Times New Roman"/>
                <w:color w:val="000000"/>
                <w:sz w:val="24"/>
                <w:lang w:val="ru-RU"/>
              </w:rPr>
              <w:t xml:space="preserve">Техника вы​полнения </w:t>
            </w:r>
            <w:r w:rsidRPr="006669D5">
              <w:rPr>
                <w:lang w:val="ru-RU"/>
              </w:rPr>
              <w:br/>
            </w:r>
            <w:r w:rsidRPr="006669D5">
              <w:rPr>
                <w:rFonts w:ascii="Times New Roman" w:eastAsia="Times New Roman" w:hAnsi="Times New Roman"/>
                <w:color w:val="000000"/>
                <w:sz w:val="24"/>
                <w:lang w:val="ru-RU"/>
              </w:rPr>
              <w:t>физических упражнений.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09.11.2022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28.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70" w:after="0" w:line="283" w:lineRule="auto"/>
              <w:ind w:left="72" w:right="144"/>
            </w:pPr>
            <w:r w:rsidRPr="006669D5">
              <w:rPr>
                <w:rFonts w:ascii="Times New Roman" w:eastAsia="Times New Roman" w:hAnsi="Times New Roman"/>
                <w:color w:val="000000"/>
                <w:sz w:val="24"/>
                <w:lang w:val="ru-RU"/>
              </w:rPr>
              <w:t xml:space="preserve">Освоение опорных </w:t>
            </w:r>
            <w:r w:rsidRPr="006669D5">
              <w:rPr>
                <w:lang w:val="ru-RU"/>
              </w:rPr>
              <w:br/>
            </w:r>
            <w:r w:rsidRPr="006669D5">
              <w:rPr>
                <w:rFonts w:ascii="Times New Roman" w:eastAsia="Times New Roman" w:hAnsi="Times New Roman"/>
                <w:color w:val="000000"/>
                <w:sz w:val="24"/>
                <w:lang w:val="ru-RU"/>
              </w:rPr>
              <w:t xml:space="preserve">прыжков Мальчики: </w:t>
            </w:r>
            <w:r w:rsidRPr="006669D5">
              <w:rPr>
                <w:lang w:val="ru-RU"/>
              </w:rPr>
              <w:br/>
            </w:r>
            <w:r w:rsidRPr="006669D5">
              <w:rPr>
                <w:rFonts w:ascii="Times New Roman" w:eastAsia="Times New Roman" w:hAnsi="Times New Roman"/>
                <w:color w:val="000000"/>
                <w:sz w:val="24"/>
                <w:lang w:val="ru-RU"/>
              </w:rPr>
              <w:t xml:space="preserve">прыжок согнув ноги (козёл в ширину, высота 100—115 см). </w:t>
            </w:r>
            <w:r>
              <w:rPr>
                <w:rFonts w:ascii="Times New Roman" w:eastAsia="Times New Roman" w:hAnsi="Times New Roman"/>
                <w:color w:val="000000"/>
                <w:sz w:val="24"/>
              </w:rPr>
              <w:t xml:space="preserve">Девочки: прыжок ноги врозь (козёл в ширину, </w:t>
            </w:r>
            <w:r>
              <w:br/>
            </w:r>
            <w:r>
              <w:rPr>
                <w:rFonts w:ascii="Times New Roman" w:eastAsia="Times New Roman" w:hAnsi="Times New Roman"/>
                <w:color w:val="000000"/>
                <w:sz w:val="24"/>
              </w:rPr>
              <w:t>высота 105—110 см).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10.11.2022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1440"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29.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8" w:lineRule="auto"/>
              <w:ind w:left="72" w:right="144"/>
              <w:rPr>
                <w:lang w:val="ru-RU"/>
              </w:rPr>
            </w:pPr>
            <w:r w:rsidRPr="006669D5">
              <w:rPr>
                <w:rFonts w:ascii="Times New Roman" w:eastAsia="Times New Roman" w:hAnsi="Times New Roman"/>
                <w:color w:val="000000"/>
                <w:sz w:val="24"/>
                <w:lang w:val="ru-RU"/>
              </w:rPr>
              <w:t xml:space="preserve">Освоение опорных </w:t>
            </w:r>
            <w:r w:rsidRPr="006669D5">
              <w:rPr>
                <w:lang w:val="ru-RU"/>
              </w:rPr>
              <w:br/>
            </w:r>
            <w:r w:rsidRPr="006669D5">
              <w:rPr>
                <w:rFonts w:ascii="Times New Roman" w:eastAsia="Times New Roman" w:hAnsi="Times New Roman"/>
                <w:color w:val="000000"/>
                <w:sz w:val="24"/>
                <w:lang w:val="ru-RU"/>
              </w:rPr>
              <w:t xml:space="preserve">прыжков Мальчики: </w:t>
            </w:r>
            <w:r w:rsidRPr="006669D5">
              <w:rPr>
                <w:lang w:val="ru-RU"/>
              </w:rPr>
              <w:br/>
            </w:r>
            <w:r w:rsidRPr="006669D5">
              <w:rPr>
                <w:rFonts w:ascii="Times New Roman" w:eastAsia="Times New Roman" w:hAnsi="Times New Roman"/>
                <w:color w:val="000000"/>
                <w:sz w:val="24"/>
                <w:lang w:val="ru-RU"/>
              </w:rPr>
              <w:t xml:space="preserve">прыжок согнув ноги (козёл в ширину, высота 100—115 см). Девочки: прыжок ноги врозь (козёл в ширину, </w:t>
            </w:r>
            <w:r w:rsidRPr="006669D5">
              <w:rPr>
                <w:lang w:val="ru-RU"/>
              </w:rPr>
              <w:br/>
            </w:r>
            <w:r w:rsidRPr="006669D5">
              <w:rPr>
                <w:rFonts w:ascii="Times New Roman" w:eastAsia="Times New Roman" w:hAnsi="Times New Roman"/>
                <w:color w:val="000000"/>
                <w:sz w:val="24"/>
                <w:lang w:val="ru-RU"/>
              </w:rPr>
              <w:t xml:space="preserve">высота 105—110 см) </w:t>
            </w:r>
            <w:r w:rsidRPr="006669D5">
              <w:rPr>
                <w:lang w:val="ru-RU"/>
              </w:rPr>
              <w:br/>
            </w:r>
            <w:r w:rsidRPr="006669D5">
              <w:rPr>
                <w:rFonts w:ascii="Times New Roman" w:eastAsia="Times New Roman" w:hAnsi="Times New Roman"/>
                <w:color w:val="000000"/>
                <w:sz w:val="24"/>
                <w:lang w:val="ru-RU"/>
              </w:rPr>
              <w:t xml:space="preserve">Освоение строевых </w:t>
            </w:r>
            <w:r w:rsidRPr="006669D5">
              <w:rPr>
                <w:lang w:val="ru-RU"/>
              </w:rPr>
              <w:br/>
            </w:r>
            <w:r w:rsidRPr="006669D5">
              <w:rPr>
                <w:rFonts w:ascii="Times New Roman" w:eastAsia="Times New Roman" w:hAnsi="Times New Roman"/>
                <w:color w:val="000000"/>
                <w:sz w:val="24"/>
                <w:lang w:val="ru-RU"/>
              </w:rPr>
              <w:t xml:space="preserve">упражнений Выполнение команд «Пол-оборота </w:t>
            </w:r>
            <w:r w:rsidRPr="006669D5">
              <w:rPr>
                <w:lang w:val="ru-RU"/>
              </w:rPr>
              <w:br/>
            </w:r>
            <w:r w:rsidRPr="006669D5">
              <w:rPr>
                <w:rFonts w:ascii="Times New Roman" w:eastAsia="Times New Roman" w:hAnsi="Times New Roman"/>
                <w:color w:val="000000"/>
                <w:sz w:val="24"/>
                <w:lang w:val="ru-RU"/>
              </w:rPr>
              <w:t>направо!», «Пол-оборота налево!», «Полшага!»,</w:t>
            </w:r>
            <w:r w:rsidRPr="006669D5">
              <w:rPr>
                <w:lang w:val="ru-RU"/>
              </w:rPr>
              <w:br/>
            </w:r>
            <w:r w:rsidRPr="006669D5">
              <w:rPr>
                <w:rFonts w:ascii="Times New Roman" w:eastAsia="Times New Roman" w:hAnsi="Times New Roman"/>
                <w:color w:val="000000"/>
                <w:sz w:val="24"/>
                <w:lang w:val="ru-RU"/>
              </w:rPr>
              <w:t>«Полный шаг!».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11.11.2022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3" w:lineRule="auto"/>
              <w:ind w:left="72" w:right="144"/>
              <w:rPr>
                <w:lang w:val="ru-RU"/>
              </w:rPr>
            </w:pPr>
            <w:r w:rsidRPr="006669D5">
              <w:rPr>
                <w:rFonts w:ascii="Times New Roman" w:eastAsia="Times New Roman" w:hAnsi="Times New Roman"/>
                <w:color w:val="000000"/>
                <w:sz w:val="24"/>
                <w:lang w:val="ru-RU"/>
              </w:rPr>
              <w:t xml:space="preserve">Освоение опорных </w:t>
            </w:r>
            <w:r w:rsidRPr="006669D5">
              <w:rPr>
                <w:lang w:val="ru-RU"/>
              </w:rPr>
              <w:br/>
            </w:r>
            <w:r w:rsidRPr="006669D5">
              <w:rPr>
                <w:rFonts w:ascii="Times New Roman" w:eastAsia="Times New Roman" w:hAnsi="Times New Roman"/>
                <w:color w:val="000000"/>
                <w:sz w:val="24"/>
                <w:lang w:val="ru-RU"/>
              </w:rPr>
              <w:t xml:space="preserve">прыжков Мальчики: </w:t>
            </w:r>
            <w:r w:rsidRPr="006669D5">
              <w:rPr>
                <w:lang w:val="ru-RU"/>
              </w:rPr>
              <w:br/>
            </w:r>
            <w:r w:rsidRPr="006669D5">
              <w:rPr>
                <w:rFonts w:ascii="Times New Roman" w:eastAsia="Times New Roman" w:hAnsi="Times New Roman"/>
                <w:color w:val="000000"/>
                <w:sz w:val="24"/>
                <w:lang w:val="ru-RU"/>
              </w:rPr>
              <w:t xml:space="preserve">прыжок согнув ноги (козёл в ширину, высота 100—115 см). Девочки: прыжок ноги врозь (козёл в ширину, </w:t>
            </w:r>
            <w:r w:rsidRPr="006669D5">
              <w:rPr>
                <w:lang w:val="ru-RU"/>
              </w:rPr>
              <w:br/>
            </w:r>
            <w:r w:rsidRPr="006669D5">
              <w:rPr>
                <w:rFonts w:ascii="Times New Roman" w:eastAsia="Times New Roman" w:hAnsi="Times New Roman"/>
                <w:color w:val="000000"/>
                <w:sz w:val="24"/>
                <w:lang w:val="ru-RU"/>
              </w:rPr>
              <w:t>высота 105—110 см).</w:t>
            </w:r>
          </w:p>
          <w:p w:rsidR="00343E87" w:rsidRPr="006669D5" w:rsidRDefault="006669D5">
            <w:pPr>
              <w:autoSpaceDE w:val="0"/>
              <w:autoSpaceDN w:val="0"/>
              <w:spacing w:before="70" w:after="0" w:line="271" w:lineRule="auto"/>
              <w:ind w:left="72" w:right="144"/>
              <w:rPr>
                <w:lang w:val="ru-RU"/>
              </w:rPr>
            </w:pPr>
            <w:r w:rsidRPr="006669D5">
              <w:rPr>
                <w:rFonts w:ascii="Times New Roman" w:eastAsia="Times New Roman" w:hAnsi="Times New Roman"/>
                <w:color w:val="000000"/>
                <w:sz w:val="24"/>
                <w:lang w:val="ru-RU"/>
              </w:rPr>
              <w:t xml:space="preserve">Контрольное упражнение-Поднимание </w:t>
            </w:r>
            <w:r w:rsidRPr="006669D5">
              <w:rPr>
                <w:lang w:val="ru-RU"/>
              </w:rPr>
              <w:br/>
            </w:r>
            <w:r w:rsidRPr="006669D5">
              <w:rPr>
                <w:rFonts w:ascii="Times New Roman" w:eastAsia="Times New Roman" w:hAnsi="Times New Roman"/>
                <w:color w:val="000000"/>
                <w:sz w:val="24"/>
                <w:lang w:val="ru-RU"/>
              </w:rPr>
              <w:t>туловища(1мин.)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16.11.2022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line="281" w:lineRule="auto"/>
              <w:ind w:left="72"/>
              <w:rPr>
                <w:lang w:val="ru-RU"/>
              </w:rPr>
            </w:pPr>
            <w:r w:rsidRPr="006669D5">
              <w:rPr>
                <w:rFonts w:ascii="Times New Roman" w:eastAsia="Times New Roman" w:hAnsi="Times New Roman"/>
                <w:color w:val="000000"/>
                <w:sz w:val="24"/>
                <w:lang w:val="ru-RU"/>
              </w:rPr>
              <w:t xml:space="preserve">Освоение акробатических упражне​ний Мальчики: </w:t>
            </w:r>
            <w:r w:rsidRPr="006669D5">
              <w:rPr>
                <w:lang w:val="ru-RU"/>
              </w:rPr>
              <w:br/>
            </w:r>
            <w:r w:rsidRPr="006669D5">
              <w:rPr>
                <w:rFonts w:ascii="Times New Roman" w:eastAsia="Times New Roman" w:hAnsi="Times New Roman"/>
                <w:color w:val="000000"/>
                <w:sz w:val="24"/>
                <w:lang w:val="ru-RU"/>
              </w:rPr>
              <w:t>кувырок вперёд в стойку на лопатках; стойка на голове с со​гнутыми ногами.</w:t>
            </w:r>
          </w:p>
          <w:p w:rsidR="00343E87" w:rsidRPr="006669D5" w:rsidRDefault="006669D5">
            <w:pPr>
              <w:autoSpaceDE w:val="0"/>
              <w:autoSpaceDN w:val="0"/>
              <w:spacing w:before="70" w:after="0" w:line="281" w:lineRule="auto"/>
              <w:ind w:left="72" w:right="288"/>
              <w:rPr>
                <w:lang w:val="ru-RU"/>
              </w:rPr>
            </w:pPr>
            <w:r w:rsidRPr="006669D5">
              <w:rPr>
                <w:rFonts w:ascii="Times New Roman" w:eastAsia="Times New Roman" w:hAnsi="Times New Roman"/>
                <w:color w:val="000000"/>
                <w:sz w:val="24"/>
                <w:lang w:val="ru-RU"/>
              </w:rPr>
              <w:t xml:space="preserve">Девочки: кувырок назад в полушпагат. Эстафеты и игры с исполь​зованием гимнастических </w:t>
            </w:r>
            <w:r w:rsidRPr="006669D5">
              <w:rPr>
                <w:lang w:val="ru-RU"/>
              </w:rPr>
              <w:br/>
            </w:r>
            <w:r w:rsidRPr="006669D5">
              <w:rPr>
                <w:rFonts w:ascii="Times New Roman" w:eastAsia="Times New Roman" w:hAnsi="Times New Roman"/>
                <w:color w:val="000000"/>
                <w:sz w:val="24"/>
                <w:lang w:val="ru-RU"/>
              </w:rPr>
              <w:t>упражнений и инвентаря.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17.11.2022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1" w:lineRule="auto"/>
              <w:ind w:left="72"/>
              <w:rPr>
                <w:lang w:val="ru-RU"/>
              </w:rPr>
            </w:pPr>
            <w:r w:rsidRPr="006669D5">
              <w:rPr>
                <w:rFonts w:ascii="Times New Roman" w:eastAsia="Times New Roman" w:hAnsi="Times New Roman"/>
                <w:color w:val="000000"/>
                <w:sz w:val="24"/>
                <w:lang w:val="ru-RU"/>
              </w:rPr>
              <w:t xml:space="preserve">Освоение акробатических упражне​ний Мальчики: </w:t>
            </w:r>
            <w:r w:rsidRPr="006669D5">
              <w:rPr>
                <w:lang w:val="ru-RU"/>
              </w:rPr>
              <w:br/>
            </w:r>
            <w:r w:rsidRPr="006669D5">
              <w:rPr>
                <w:rFonts w:ascii="Times New Roman" w:eastAsia="Times New Roman" w:hAnsi="Times New Roman"/>
                <w:color w:val="000000"/>
                <w:sz w:val="24"/>
                <w:lang w:val="ru-RU"/>
              </w:rPr>
              <w:t>кувырок вперёд в стойку на лопатках; стойка на голове с со​гнутыми ногами.</w:t>
            </w:r>
          </w:p>
          <w:p w:rsidR="00343E87" w:rsidRPr="006669D5" w:rsidRDefault="006669D5">
            <w:pPr>
              <w:autoSpaceDE w:val="0"/>
              <w:autoSpaceDN w:val="0"/>
              <w:spacing w:before="70" w:after="0"/>
              <w:ind w:left="72" w:right="288"/>
              <w:rPr>
                <w:lang w:val="ru-RU"/>
              </w:rPr>
            </w:pPr>
            <w:r w:rsidRPr="006669D5">
              <w:rPr>
                <w:rFonts w:ascii="Times New Roman" w:eastAsia="Times New Roman" w:hAnsi="Times New Roman"/>
                <w:color w:val="000000"/>
                <w:sz w:val="24"/>
                <w:lang w:val="ru-RU"/>
              </w:rPr>
              <w:t>Девочки: кувырок назад в полушпагат. Контрольное упражнение - Прыжки со скакалкой (1мин.)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590"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1" w:lineRule="auto"/>
              <w:ind w:left="72"/>
              <w:rPr>
                <w:lang w:val="ru-RU"/>
              </w:rPr>
            </w:pPr>
            <w:r w:rsidRPr="006669D5">
              <w:rPr>
                <w:rFonts w:ascii="Times New Roman" w:eastAsia="Times New Roman" w:hAnsi="Times New Roman"/>
                <w:color w:val="000000"/>
                <w:sz w:val="24"/>
                <w:lang w:val="ru-RU"/>
              </w:rPr>
              <w:t xml:space="preserve">Освоение акробатических упражне​ний Мальчики: </w:t>
            </w:r>
            <w:r w:rsidRPr="006669D5">
              <w:rPr>
                <w:lang w:val="ru-RU"/>
              </w:rPr>
              <w:br/>
            </w:r>
            <w:r w:rsidRPr="006669D5">
              <w:rPr>
                <w:rFonts w:ascii="Times New Roman" w:eastAsia="Times New Roman" w:hAnsi="Times New Roman"/>
                <w:color w:val="000000"/>
                <w:sz w:val="24"/>
                <w:lang w:val="ru-RU"/>
              </w:rPr>
              <w:t>кувырок вперёд в стойку на лопатках; стойка на голове с со​гнутыми ногами.</w:t>
            </w:r>
          </w:p>
          <w:p w:rsidR="00343E87" w:rsidRPr="006669D5" w:rsidRDefault="006669D5">
            <w:pPr>
              <w:autoSpaceDE w:val="0"/>
              <w:autoSpaceDN w:val="0"/>
              <w:spacing w:before="70" w:after="0" w:line="286" w:lineRule="auto"/>
              <w:ind w:left="72" w:right="144"/>
              <w:rPr>
                <w:lang w:val="ru-RU"/>
              </w:rPr>
            </w:pPr>
            <w:r w:rsidRPr="006669D5">
              <w:rPr>
                <w:rFonts w:ascii="Times New Roman" w:eastAsia="Times New Roman" w:hAnsi="Times New Roman"/>
                <w:color w:val="000000"/>
                <w:sz w:val="24"/>
                <w:lang w:val="ru-RU"/>
              </w:rPr>
              <w:t xml:space="preserve">Девочки: кувырок назад в полушпагат. Освоение </w:t>
            </w:r>
            <w:r w:rsidRPr="006669D5">
              <w:rPr>
                <w:lang w:val="ru-RU"/>
              </w:rPr>
              <w:br/>
            </w:r>
            <w:r w:rsidRPr="006669D5">
              <w:rPr>
                <w:rFonts w:ascii="Times New Roman" w:eastAsia="Times New Roman" w:hAnsi="Times New Roman"/>
                <w:color w:val="000000"/>
                <w:sz w:val="24"/>
                <w:lang w:val="ru-RU"/>
              </w:rPr>
              <w:t xml:space="preserve">строевых упражнений </w:t>
            </w:r>
            <w:r w:rsidRPr="006669D5">
              <w:rPr>
                <w:lang w:val="ru-RU"/>
              </w:rPr>
              <w:br/>
            </w:r>
            <w:r w:rsidRPr="006669D5">
              <w:rPr>
                <w:rFonts w:ascii="Times New Roman" w:eastAsia="Times New Roman" w:hAnsi="Times New Roman"/>
                <w:color w:val="000000"/>
                <w:sz w:val="24"/>
                <w:lang w:val="ru-RU"/>
              </w:rPr>
              <w:t>Выполнение команд «Пол-оборота направо!», «Пол-оборота налево!»,</w:t>
            </w:r>
            <w:r w:rsidRPr="006669D5">
              <w:rPr>
                <w:lang w:val="ru-RU"/>
              </w:rPr>
              <w:br/>
            </w:r>
            <w:r w:rsidRPr="006669D5">
              <w:rPr>
                <w:rFonts w:ascii="Times New Roman" w:eastAsia="Times New Roman" w:hAnsi="Times New Roman"/>
                <w:color w:val="000000"/>
                <w:sz w:val="24"/>
                <w:lang w:val="ru-RU"/>
              </w:rPr>
              <w:t xml:space="preserve">«Полшага!», «Полный </w:t>
            </w:r>
            <w:r w:rsidRPr="006669D5">
              <w:rPr>
                <w:lang w:val="ru-RU"/>
              </w:rPr>
              <w:br/>
            </w:r>
            <w:r w:rsidRPr="006669D5">
              <w:rPr>
                <w:rFonts w:ascii="Times New Roman" w:eastAsia="Times New Roman" w:hAnsi="Times New Roman"/>
                <w:color w:val="000000"/>
                <w:sz w:val="24"/>
                <w:lang w:val="ru-RU"/>
              </w:rPr>
              <w:t>шаг!»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23.11.2022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60" w:after="0" w:line="281" w:lineRule="auto"/>
              <w:ind w:left="72" w:right="144"/>
            </w:pPr>
            <w:r w:rsidRPr="006669D5">
              <w:rPr>
                <w:rFonts w:ascii="Times New Roman" w:eastAsia="Times New Roman" w:hAnsi="Times New Roman"/>
                <w:color w:val="000000"/>
                <w:sz w:val="24"/>
                <w:lang w:val="ru-RU"/>
              </w:rPr>
              <w:t>Эстафеты и игры с исполь​</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зованием гимнастических упражнений и инвентаря. </w:t>
            </w:r>
            <w:r>
              <w:rPr>
                <w:rFonts w:ascii="Times New Roman" w:eastAsia="Times New Roman" w:hAnsi="Times New Roman"/>
                <w:color w:val="000000"/>
                <w:sz w:val="24"/>
              </w:rPr>
              <w:t>Контрольное упражнение-Наклон вперед.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24.11.2022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78" w:lineRule="auto"/>
              <w:ind w:left="72" w:right="144"/>
              <w:rPr>
                <w:lang w:val="ru-RU"/>
              </w:rPr>
            </w:pPr>
            <w:r w:rsidRPr="006669D5">
              <w:rPr>
                <w:rFonts w:ascii="Times New Roman" w:eastAsia="Times New Roman" w:hAnsi="Times New Roman"/>
                <w:color w:val="000000"/>
                <w:sz w:val="24"/>
                <w:lang w:val="ru-RU"/>
              </w:rPr>
              <w:t>Лазанье по канату, шесту, гимнасти​ческой лестнице. Подтягивания, уп​ражнения в висах и упорах, с ганте​</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лями, набивными мячами.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25.11.2022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Pr>
                <w:lang w:val="ru-RU"/>
              </w:rPr>
            </w:pPr>
            <w:r w:rsidRPr="006669D5">
              <w:rPr>
                <w:rFonts w:ascii="Times New Roman" w:eastAsia="Times New Roman" w:hAnsi="Times New Roman"/>
                <w:color w:val="000000"/>
                <w:sz w:val="24"/>
                <w:lang w:val="ru-RU"/>
              </w:rPr>
              <w:t xml:space="preserve">Общеразвивающие </w:t>
            </w:r>
            <w:r w:rsidRPr="006669D5">
              <w:rPr>
                <w:lang w:val="ru-RU"/>
              </w:rPr>
              <w:br/>
            </w:r>
            <w:r w:rsidRPr="006669D5">
              <w:rPr>
                <w:rFonts w:ascii="Times New Roman" w:eastAsia="Times New Roman" w:hAnsi="Times New Roman"/>
                <w:color w:val="000000"/>
                <w:sz w:val="24"/>
                <w:lang w:val="ru-RU"/>
              </w:rPr>
              <w:t xml:space="preserve">упражнения без предметов и с предметами; то же с </w:t>
            </w:r>
            <w:r w:rsidRPr="006669D5">
              <w:rPr>
                <w:lang w:val="ru-RU"/>
              </w:rPr>
              <w:br/>
            </w:r>
            <w:r w:rsidRPr="006669D5">
              <w:rPr>
                <w:rFonts w:ascii="Times New Roman" w:eastAsia="Times New Roman" w:hAnsi="Times New Roman"/>
                <w:color w:val="000000"/>
                <w:sz w:val="24"/>
                <w:lang w:val="ru-RU"/>
              </w:rPr>
              <w:t xml:space="preserve">различными способами </w:t>
            </w:r>
            <w:r w:rsidRPr="006669D5">
              <w:rPr>
                <w:lang w:val="ru-RU"/>
              </w:rPr>
              <w:br/>
            </w:r>
            <w:r w:rsidRPr="006669D5">
              <w:rPr>
                <w:rFonts w:ascii="Times New Roman" w:eastAsia="Times New Roman" w:hAnsi="Times New Roman"/>
                <w:color w:val="000000"/>
                <w:sz w:val="24"/>
                <w:lang w:val="ru-RU"/>
              </w:rPr>
              <w:t xml:space="preserve">ходьбы, бега, прыжков, </w:t>
            </w:r>
            <w:r w:rsidRPr="006669D5">
              <w:rPr>
                <w:lang w:val="ru-RU"/>
              </w:rPr>
              <w:br/>
            </w:r>
            <w:r w:rsidRPr="006669D5">
              <w:rPr>
                <w:rFonts w:ascii="Times New Roman" w:eastAsia="Times New Roman" w:hAnsi="Times New Roman"/>
                <w:color w:val="000000"/>
                <w:sz w:val="24"/>
                <w:lang w:val="ru-RU"/>
              </w:rPr>
              <w:t>вращений. Упражнения с гимнастической скамейкой, на гим​настическом бревне, на гимнастичес​кой стенке.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30.11.2022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60" w:after="0" w:line="281" w:lineRule="auto"/>
              <w:ind w:left="72" w:right="144"/>
            </w:pPr>
            <w:r w:rsidRPr="006669D5">
              <w:rPr>
                <w:rFonts w:ascii="Times New Roman" w:eastAsia="Times New Roman" w:hAnsi="Times New Roman"/>
                <w:color w:val="000000"/>
                <w:sz w:val="24"/>
                <w:lang w:val="ru-RU"/>
              </w:rPr>
              <w:t>Эстафеты и игры с исполь​</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зованием гимнастических упражнений и инвентаря. </w:t>
            </w:r>
            <w:r>
              <w:rPr>
                <w:rFonts w:ascii="Times New Roman" w:eastAsia="Times New Roman" w:hAnsi="Times New Roman"/>
                <w:color w:val="000000"/>
                <w:sz w:val="24"/>
              </w:rPr>
              <w:t>Контрольное упражнение -Сгибание рук в упоре лежа.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01.12.2022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1184"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Pr>
                <w:lang w:val="ru-RU"/>
              </w:rPr>
            </w:pPr>
            <w:r w:rsidRPr="006669D5">
              <w:rPr>
                <w:rFonts w:ascii="Times New Roman" w:eastAsia="Times New Roman" w:hAnsi="Times New Roman"/>
                <w:color w:val="000000"/>
                <w:sz w:val="24"/>
                <w:lang w:val="ru-RU"/>
              </w:rPr>
              <w:t xml:space="preserve">Акро​батические </w:t>
            </w:r>
            <w:r w:rsidRPr="006669D5">
              <w:rPr>
                <w:lang w:val="ru-RU"/>
              </w:rPr>
              <w:br/>
            </w:r>
            <w:r w:rsidRPr="006669D5">
              <w:rPr>
                <w:rFonts w:ascii="Times New Roman" w:eastAsia="Times New Roman" w:hAnsi="Times New Roman"/>
                <w:color w:val="000000"/>
                <w:sz w:val="24"/>
                <w:lang w:val="ru-RU"/>
              </w:rPr>
              <w:t xml:space="preserve">упражнения. Прыжки с </w:t>
            </w:r>
            <w:r w:rsidRPr="006669D5">
              <w:rPr>
                <w:lang w:val="ru-RU"/>
              </w:rPr>
              <w:br/>
            </w:r>
            <w:r w:rsidRPr="006669D5">
              <w:rPr>
                <w:rFonts w:ascii="Times New Roman" w:eastAsia="Times New Roman" w:hAnsi="Times New Roman"/>
                <w:color w:val="000000"/>
                <w:sz w:val="24"/>
                <w:lang w:val="ru-RU"/>
              </w:rPr>
              <w:t xml:space="preserve">пружинного </w:t>
            </w:r>
            <w:r w:rsidRPr="006669D5">
              <w:rPr>
                <w:lang w:val="ru-RU"/>
              </w:rPr>
              <w:br/>
            </w:r>
            <w:r w:rsidRPr="006669D5">
              <w:rPr>
                <w:rFonts w:ascii="Times New Roman" w:eastAsia="Times New Roman" w:hAnsi="Times New Roman"/>
                <w:color w:val="000000"/>
                <w:sz w:val="24"/>
                <w:lang w:val="ru-RU"/>
              </w:rPr>
              <w:t xml:space="preserve">гимнастического мостика в глубину. Эстафеты и игры с исполь​зованием </w:t>
            </w:r>
            <w:r w:rsidRPr="006669D5">
              <w:rPr>
                <w:lang w:val="ru-RU"/>
              </w:rPr>
              <w:br/>
            </w:r>
            <w:r w:rsidRPr="006669D5">
              <w:rPr>
                <w:rFonts w:ascii="Times New Roman" w:eastAsia="Times New Roman" w:hAnsi="Times New Roman"/>
                <w:color w:val="000000"/>
                <w:sz w:val="24"/>
                <w:lang w:val="ru-RU"/>
              </w:rPr>
              <w:t xml:space="preserve">гимнастических </w:t>
            </w:r>
            <w:r w:rsidRPr="006669D5">
              <w:rPr>
                <w:lang w:val="ru-RU"/>
              </w:rPr>
              <w:br/>
            </w:r>
            <w:r w:rsidRPr="006669D5">
              <w:rPr>
                <w:rFonts w:ascii="Times New Roman" w:eastAsia="Times New Roman" w:hAnsi="Times New Roman"/>
                <w:color w:val="000000"/>
                <w:sz w:val="24"/>
                <w:lang w:val="ru-RU"/>
              </w:rPr>
              <w:t>упражнений и инвентаря.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02.12.2022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ight="144"/>
              <w:rPr>
                <w:lang w:val="ru-RU"/>
              </w:rPr>
            </w:pPr>
            <w:r w:rsidRPr="006669D5">
              <w:rPr>
                <w:rFonts w:ascii="Times New Roman" w:eastAsia="Times New Roman" w:hAnsi="Times New Roman"/>
                <w:color w:val="000000"/>
                <w:sz w:val="24"/>
                <w:lang w:val="ru-RU"/>
              </w:rPr>
              <w:t xml:space="preserve">Освоение строевых </w:t>
            </w:r>
            <w:r w:rsidRPr="006669D5">
              <w:rPr>
                <w:lang w:val="ru-RU"/>
              </w:rPr>
              <w:br/>
            </w:r>
            <w:r w:rsidRPr="006669D5">
              <w:rPr>
                <w:rFonts w:ascii="Times New Roman" w:eastAsia="Times New Roman" w:hAnsi="Times New Roman"/>
                <w:color w:val="000000"/>
                <w:sz w:val="24"/>
                <w:lang w:val="ru-RU"/>
              </w:rPr>
              <w:t xml:space="preserve">упражнений Выполнение команд «Пол-оборота </w:t>
            </w:r>
            <w:r w:rsidRPr="006669D5">
              <w:rPr>
                <w:lang w:val="ru-RU"/>
              </w:rPr>
              <w:br/>
            </w:r>
            <w:r w:rsidRPr="006669D5">
              <w:rPr>
                <w:rFonts w:ascii="Times New Roman" w:eastAsia="Times New Roman" w:hAnsi="Times New Roman"/>
                <w:color w:val="000000"/>
                <w:sz w:val="24"/>
                <w:lang w:val="ru-RU"/>
              </w:rPr>
              <w:t>направо!», «Пол-оборота налево!», «Полшага!»,</w:t>
            </w:r>
            <w:r w:rsidRPr="006669D5">
              <w:rPr>
                <w:lang w:val="ru-RU"/>
              </w:rPr>
              <w:br/>
            </w:r>
            <w:r w:rsidRPr="006669D5">
              <w:rPr>
                <w:rFonts w:ascii="Times New Roman" w:eastAsia="Times New Roman" w:hAnsi="Times New Roman"/>
                <w:color w:val="000000"/>
                <w:sz w:val="24"/>
                <w:lang w:val="ru-RU"/>
              </w:rPr>
              <w:t>«Полный шаг!». Упражне​</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ния с партнёром, </w:t>
            </w:r>
            <w:r w:rsidRPr="006669D5">
              <w:rPr>
                <w:lang w:val="ru-RU"/>
              </w:rPr>
              <w:br/>
            </w:r>
            <w:r w:rsidRPr="006669D5">
              <w:rPr>
                <w:rFonts w:ascii="Times New Roman" w:eastAsia="Times New Roman" w:hAnsi="Times New Roman"/>
                <w:color w:val="000000"/>
                <w:sz w:val="24"/>
                <w:lang w:val="ru-RU"/>
              </w:rPr>
              <w:t xml:space="preserve">акробатические, на </w:t>
            </w:r>
            <w:r w:rsidRPr="006669D5">
              <w:rPr>
                <w:lang w:val="ru-RU"/>
              </w:rPr>
              <w:br/>
            </w:r>
            <w:r w:rsidRPr="006669D5">
              <w:rPr>
                <w:rFonts w:ascii="Times New Roman" w:eastAsia="Times New Roman" w:hAnsi="Times New Roman"/>
                <w:color w:val="000000"/>
                <w:sz w:val="24"/>
                <w:lang w:val="ru-RU"/>
              </w:rPr>
              <w:t>гимнастической стенке.</w:t>
            </w:r>
          </w:p>
          <w:p w:rsidR="00343E87" w:rsidRPr="006669D5" w:rsidRDefault="006669D5">
            <w:pPr>
              <w:autoSpaceDE w:val="0"/>
              <w:autoSpaceDN w:val="0"/>
              <w:spacing w:before="70" w:after="0" w:line="230" w:lineRule="auto"/>
              <w:ind w:left="72"/>
              <w:rPr>
                <w:lang w:val="ru-RU"/>
              </w:rPr>
            </w:pPr>
            <w:r w:rsidRPr="006669D5">
              <w:rPr>
                <w:rFonts w:ascii="Times New Roman" w:eastAsia="Times New Roman" w:hAnsi="Times New Roman"/>
                <w:color w:val="000000"/>
                <w:sz w:val="24"/>
                <w:lang w:val="ru-RU"/>
              </w:rPr>
              <w:t>Упражнения с предметами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07.12.2022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40.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62" w:after="0" w:line="281" w:lineRule="auto"/>
              <w:ind w:left="72" w:right="144"/>
            </w:pPr>
            <w:r w:rsidRPr="006669D5">
              <w:rPr>
                <w:rFonts w:ascii="Times New Roman" w:eastAsia="Times New Roman" w:hAnsi="Times New Roman"/>
                <w:color w:val="000000"/>
                <w:sz w:val="24"/>
                <w:lang w:val="ru-RU"/>
              </w:rPr>
              <w:t>Эстафеты и игры с исполь​</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зованием гимнастических упражнений и инвентаря. </w:t>
            </w:r>
            <w:r>
              <w:rPr>
                <w:rFonts w:ascii="Times New Roman" w:eastAsia="Times New Roman" w:hAnsi="Times New Roman"/>
                <w:color w:val="000000"/>
                <w:sz w:val="24"/>
              </w:rPr>
              <w:t>Контрольное упражнение -Вис на согнутых руках.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08.12.2022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41.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86" w:lineRule="auto"/>
              <w:ind w:left="72" w:right="144"/>
            </w:pPr>
            <w:r w:rsidRPr="006669D5">
              <w:rPr>
                <w:rFonts w:ascii="Times New Roman" w:eastAsia="Times New Roman" w:hAnsi="Times New Roman"/>
                <w:color w:val="000000"/>
                <w:sz w:val="24"/>
                <w:lang w:val="ru-RU"/>
              </w:rPr>
              <w:t xml:space="preserve">Помощь и страховка; </w:t>
            </w:r>
            <w:r w:rsidRPr="006669D5">
              <w:rPr>
                <w:lang w:val="ru-RU"/>
              </w:rPr>
              <w:br/>
            </w:r>
            <w:r w:rsidRPr="006669D5">
              <w:rPr>
                <w:rFonts w:ascii="Times New Roman" w:eastAsia="Times New Roman" w:hAnsi="Times New Roman"/>
                <w:color w:val="000000"/>
                <w:sz w:val="24"/>
                <w:lang w:val="ru-RU"/>
              </w:rPr>
              <w:t xml:space="preserve">демонстрация упражнений; выполнения обязанностей командира отделения; </w:t>
            </w:r>
            <w:r w:rsidRPr="006669D5">
              <w:rPr>
                <w:lang w:val="ru-RU"/>
              </w:rPr>
              <w:br/>
            </w:r>
            <w:r w:rsidRPr="006669D5">
              <w:rPr>
                <w:rFonts w:ascii="Times New Roman" w:eastAsia="Times New Roman" w:hAnsi="Times New Roman"/>
                <w:color w:val="000000"/>
                <w:sz w:val="24"/>
                <w:lang w:val="ru-RU"/>
              </w:rPr>
              <w:t xml:space="preserve">установка и уборка </w:t>
            </w:r>
            <w:r w:rsidRPr="006669D5">
              <w:rPr>
                <w:lang w:val="ru-RU"/>
              </w:rPr>
              <w:br/>
            </w:r>
            <w:r w:rsidRPr="006669D5">
              <w:rPr>
                <w:rFonts w:ascii="Times New Roman" w:eastAsia="Times New Roman" w:hAnsi="Times New Roman"/>
                <w:color w:val="000000"/>
                <w:sz w:val="24"/>
                <w:lang w:val="ru-RU"/>
              </w:rPr>
              <w:t xml:space="preserve">снарядов; составление с </w:t>
            </w:r>
            <w:r w:rsidRPr="006669D5">
              <w:rPr>
                <w:lang w:val="ru-RU"/>
              </w:rPr>
              <w:br/>
            </w:r>
            <w:r w:rsidRPr="006669D5">
              <w:rPr>
                <w:rFonts w:ascii="Times New Roman" w:eastAsia="Times New Roman" w:hAnsi="Times New Roman"/>
                <w:color w:val="000000"/>
                <w:sz w:val="24"/>
                <w:lang w:val="ru-RU"/>
              </w:rPr>
              <w:t xml:space="preserve">помощью учителя </w:t>
            </w:r>
            <w:r w:rsidRPr="006669D5">
              <w:rPr>
                <w:lang w:val="ru-RU"/>
              </w:rPr>
              <w:br/>
            </w:r>
            <w:r w:rsidRPr="006669D5">
              <w:rPr>
                <w:rFonts w:ascii="Times New Roman" w:eastAsia="Times New Roman" w:hAnsi="Times New Roman"/>
                <w:color w:val="000000"/>
                <w:sz w:val="24"/>
                <w:lang w:val="ru-RU"/>
              </w:rPr>
              <w:t xml:space="preserve">простейших комбинаций упражнений. </w:t>
            </w:r>
            <w:r>
              <w:rPr>
                <w:rFonts w:ascii="Times New Roman" w:eastAsia="Times New Roman" w:hAnsi="Times New Roman"/>
                <w:color w:val="000000"/>
                <w:sz w:val="24"/>
              </w:rPr>
              <w:t xml:space="preserve">Правила </w:t>
            </w:r>
            <w:r>
              <w:br/>
            </w:r>
            <w:r>
              <w:rPr>
                <w:rFonts w:ascii="Times New Roman" w:eastAsia="Times New Roman" w:hAnsi="Times New Roman"/>
                <w:color w:val="000000"/>
                <w:sz w:val="24"/>
              </w:rPr>
              <w:t>соревнований.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1440"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42.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3" w:lineRule="auto"/>
              <w:ind w:left="72"/>
              <w:rPr>
                <w:lang w:val="ru-RU"/>
              </w:rPr>
            </w:pPr>
            <w:r w:rsidRPr="006669D5">
              <w:rPr>
                <w:rFonts w:ascii="Times New Roman" w:eastAsia="Times New Roman" w:hAnsi="Times New Roman"/>
                <w:color w:val="000000"/>
                <w:sz w:val="24"/>
                <w:lang w:val="ru-RU"/>
              </w:rPr>
              <w:t xml:space="preserve">Упражнения и простейшие програм​мы по развитию </w:t>
            </w:r>
            <w:r w:rsidRPr="006669D5">
              <w:rPr>
                <w:lang w:val="ru-RU"/>
              </w:rPr>
              <w:br/>
            </w:r>
            <w:r w:rsidRPr="006669D5">
              <w:rPr>
                <w:rFonts w:ascii="Times New Roman" w:eastAsia="Times New Roman" w:hAnsi="Times New Roman"/>
                <w:color w:val="000000"/>
                <w:sz w:val="24"/>
                <w:lang w:val="ru-RU"/>
              </w:rPr>
              <w:t xml:space="preserve">силовых, координа​ционных способностей и гибкости с предметами и без </w:t>
            </w:r>
            <w:r w:rsidRPr="006669D5">
              <w:rPr>
                <w:lang w:val="ru-RU"/>
              </w:rPr>
              <w:br/>
            </w:r>
            <w:r w:rsidRPr="006669D5">
              <w:rPr>
                <w:rFonts w:ascii="Times New Roman" w:eastAsia="Times New Roman" w:hAnsi="Times New Roman"/>
                <w:color w:val="000000"/>
                <w:sz w:val="24"/>
                <w:lang w:val="ru-RU"/>
              </w:rPr>
              <w:t>предметов, акроба​тические, с использованием гимна​</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стических снарядов.</w:t>
            </w:r>
          </w:p>
          <w:p w:rsidR="00343E87" w:rsidRPr="006669D5" w:rsidRDefault="006669D5">
            <w:pPr>
              <w:autoSpaceDE w:val="0"/>
              <w:autoSpaceDN w:val="0"/>
              <w:spacing w:before="70" w:after="0" w:line="230" w:lineRule="auto"/>
              <w:ind w:left="72"/>
              <w:rPr>
                <w:lang w:val="ru-RU"/>
              </w:rPr>
            </w:pPr>
            <w:r w:rsidRPr="006669D5">
              <w:rPr>
                <w:rFonts w:ascii="Times New Roman" w:eastAsia="Times New Roman" w:hAnsi="Times New Roman"/>
                <w:color w:val="000000"/>
                <w:sz w:val="24"/>
                <w:lang w:val="ru-RU"/>
              </w:rPr>
              <w:t>Правила само​контроля.</w:t>
            </w:r>
          </w:p>
          <w:p w:rsidR="00343E87" w:rsidRPr="006669D5" w:rsidRDefault="006669D5">
            <w:pPr>
              <w:autoSpaceDE w:val="0"/>
              <w:autoSpaceDN w:val="0"/>
              <w:spacing w:before="70" w:after="0" w:line="262" w:lineRule="auto"/>
              <w:ind w:left="72" w:right="432"/>
              <w:rPr>
                <w:lang w:val="ru-RU"/>
              </w:rPr>
            </w:pPr>
            <w:r w:rsidRPr="006669D5">
              <w:rPr>
                <w:rFonts w:ascii="Times New Roman" w:eastAsia="Times New Roman" w:hAnsi="Times New Roman"/>
                <w:color w:val="000000"/>
                <w:sz w:val="24"/>
                <w:lang w:val="ru-RU"/>
              </w:rPr>
              <w:t>Способы регулирования физической нагрузки.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15.12.2022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43.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60" w:after="0" w:line="281" w:lineRule="auto"/>
              <w:ind w:left="72" w:right="144"/>
            </w:pPr>
            <w:r w:rsidRPr="006669D5">
              <w:rPr>
                <w:rFonts w:ascii="Times New Roman" w:eastAsia="Times New Roman" w:hAnsi="Times New Roman"/>
                <w:color w:val="000000"/>
                <w:sz w:val="24"/>
                <w:lang w:val="ru-RU"/>
              </w:rPr>
              <w:t>Эстафеты и игры с исполь​</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зованием гимнастических упражнений и инвентаря. </w:t>
            </w:r>
            <w:r>
              <w:rPr>
                <w:rFonts w:ascii="Times New Roman" w:eastAsia="Times New Roman" w:hAnsi="Times New Roman"/>
                <w:color w:val="000000"/>
                <w:sz w:val="24"/>
              </w:rPr>
              <w:t>Контрольное упражнение -Подтягивания в висе.</w:t>
            </w:r>
          </w:p>
          <w:p w:rsidR="00343E87" w:rsidRDefault="006669D5">
            <w:pPr>
              <w:autoSpaceDE w:val="0"/>
              <w:autoSpaceDN w:val="0"/>
              <w:spacing w:before="70" w:after="0" w:line="230" w:lineRule="auto"/>
              <w:ind w:left="72"/>
            </w:pPr>
            <w:r>
              <w:rPr>
                <w:rFonts w:ascii="Times New Roman" w:eastAsia="Times New Roman" w:hAnsi="Times New Roman"/>
                <w:color w:val="000000"/>
                <w:sz w:val="24"/>
              </w:rPr>
              <w:t>Промежуточный контроль.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14.12.2022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43E87">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44.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Pr>
                <w:lang w:val="ru-RU"/>
              </w:rPr>
            </w:pPr>
            <w:r w:rsidRPr="006669D5">
              <w:rPr>
                <w:rFonts w:ascii="Times New Roman" w:eastAsia="Times New Roman" w:hAnsi="Times New Roman"/>
                <w:color w:val="000000"/>
                <w:sz w:val="24"/>
                <w:lang w:val="ru-RU"/>
              </w:rPr>
              <w:t xml:space="preserve"> Значение гимнастических упражнений для сохранения правильной осанки, </w:t>
            </w:r>
            <w:r w:rsidRPr="006669D5">
              <w:rPr>
                <w:lang w:val="ru-RU"/>
              </w:rPr>
              <w:br/>
            </w:r>
            <w:r w:rsidRPr="006669D5">
              <w:rPr>
                <w:rFonts w:ascii="Times New Roman" w:eastAsia="Times New Roman" w:hAnsi="Times New Roman"/>
                <w:color w:val="000000"/>
                <w:sz w:val="24"/>
                <w:lang w:val="ru-RU"/>
              </w:rPr>
              <w:t xml:space="preserve">развития силовых </w:t>
            </w:r>
            <w:r w:rsidRPr="006669D5">
              <w:rPr>
                <w:lang w:val="ru-RU"/>
              </w:rPr>
              <w:br/>
            </w:r>
            <w:r w:rsidRPr="006669D5">
              <w:rPr>
                <w:rFonts w:ascii="Times New Roman" w:eastAsia="Times New Roman" w:hAnsi="Times New Roman"/>
                <w:color w:val="000000"/>
                <w:sz w:val="24"/>
                <w:lang w:val="ru-RU"/>
              </w:rPr>
              <w:t>способностей и гибкости; страховка и помощь во вре​</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мя занятий; обеспечение </w:t>
            </w:r>
            <w:r w:rsidRPr="006669D5">
              <w:rPr>
                <w:lang w:val="ru-RU"/>
              </w:rPr>
              <w:br/>
            </w:r>
            <w:r w:rsidRPr="006669D5">
              <w:rPr>
                <w:rFonts w:ascii="Times New Roman" w:eastAsia="Times New Roman" w:hAnsi="Times New Roman"/>
                <w:color w:val="000000"/>
                <w:sz w:val="24"/>
                <w:lang w:val="ru-RU"/>
              </w:rPr>
              <w:t xml:space="preserve">техники безопасности; </w:t>
            </w:r>
            <w:r w:rsidRPr="006669D5">
              <w:rPr>
                <w:lang w:val="ru-RU"/>
              </w:rPr>
              <w:br/>
            </w:r>
            <w:r w:rsidRPr="006669D5">
              <w:rPr>
                <w:rFonts w:ascii="Times New Roman" w:eastAsia="Times New Roman" w:hAnsi="Times New Roman"/>
                <w:color w:val="000000"/>
                <w:sz w:val="24"/>
                <w:lang w:val="ru-RU"/>
              </w:rPr>
              <w:t>упражнения для разо​</w:t>
            </w:r>
            <w:r w:rsidRPr="006669D5">
              <w:rPr>
                <w:rFonts w:ascii="DejaVu Serif" w:eastAsia="DejaVu Serif" w:hAnsi="DejaVu Serif"/>
                <w:color w:val="000000"/>
                <w:sz w:val="24"/>
                <w:lang w:val="ru-RU"/>
              </w:rPr>
              <w:t>‐</w:t>
            </w:r>
            <w:r w:rsidRPr="006669D5">
              <w:rPr>
                <w:lang w:val="ru-RU"/>
              </w:rPr>
              <w:br/>
            </w:r>
            <w:r w:rsidRPr="006669D5">
              <w:rPr>
                <w:rFonts w:ascii="Times New Roman" w:eastAsia="Times New Roman" w:hAnsi="Times New Roman"/>
                <w:color w:val="000000"/>
                <w:sz w:val="24"/>
                <w:lang w:val="ru-RU"/>
              </w:rPr>
              <w:t xml:space="preserve">гревания; основы </w:t>
            </w:r>
            <w:r w:rsidRPr="006669D5">
              <w:rPr>
                <w:lang w:val="ru-RU"/>
              </w:rPr>
              <w:br/>
            </w:r>
            <w:r w:rsidRPr="006669D5">
              <w:rPr>
                <w:rFonts w:ascii="Times New Roman" w:eastAsia="Times New Roman" w:hAnsi="Times New Roman"/>
                <w:color w:val="000000"/>
                <w:sz w:val="24"/>
                <w:lang w:val="ru-RU"/>
              </w:rPr>
              <w:t>выполнения гимнасти​</w:t>
            </w:r>
            <w:r w:rsidRPr="006669D5">
              <w:rPr>
                <w:rFonts w:ascii="DejaVu Serif" w:eastAsia="DejaVu Serif" w:hAnsi="DejaVu Serif"/>
                <w:color w:val="000000"/>
                <w:sz w:val="24"/>
                <w:lang w:val="ru-RU"/>
              </w:rPr>
              <w:t>‐</w:t>
            </w:r>
            <w:r w:rsidRPr="006669D5">
              <w:rPr>
                <w:lang w:val="ru-RU"/>
              </w:rPr>
              <w:br/>
            </w:r>
            <w:r w:rsidRPr="006669D5">
              <w:rPr>
                <w:rFonts w:ascii="Times New Roman" w:eastAsia="Times New Roman" w:hAnsi="Times New Roman"/>
                <w:color w:val="000000"/>
                <w:sz w:val="24"/>
                <w:lang w:val="ru-RU"/>
              </w:rPr>
              <w:t>ческих упражнений.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45.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100" w:after="0" w:line="281" w:lineRule="auto"/>
              <w:ind w:left="72" w:right="144"/>
              <w:rPr>
                <w:lang w:val="ru-RU"/>
              </w:rPr>
            </w:pPr>
            <w:r w:rsidRPr="006669D5">
              <w:rPr>
                <w:rFonts w:ascii="Times New Roman" w:eastAsia="Times New Roman" w:hAnsi="Times New Roman"/>
                <w:color w:val="000000"/>
                <w:sz w:val="24"/>
                <w:lang w:val="ru-RU"/>
              </w:rPr>
              <w:t xml:space="preserve">Оказание помощи при </w:t>
            </w:r>
            <w:r w:rsidRPr="006669D5">
              <w:rPr>
                <w:lang w:val="ru-RU"/>
              </w:rPr>
              <w:br/>
            </w:r>
            <w:r w:rsidRPr="006669D5">
              <w:rPr>
                <w:rFonts w:ascii="Times New Roman" w:eastAsia="Times New Roman" w:hAnsi="Times New Roman"/>
                <w:color w:val="000000"/>
                <w:sz w:val="24"/>
                <w:lang w:val="ru-RU"/>
              </w:rPr>
              <w:t>обморожениях и травмах. Значение занятий лыжным спортом для поддержания работоспособности. Виды лыжного спорта.</w:t>
            </w:r>
          </w:p>
          <w:p w:rsidR="00343E87" w:rsidRPr="006669D5" w:rsidRDefault="006669D5">
            <w:pPr>
              <w:autoSpaceDE w:val="0"/>
              <w:autoSpaceDN w:val="0"/>
              <w:spacing w:before="70" w:after="0" w:line="230" w:lineRule="auto"/>
              <w:jc w:val="center"/>
              <w:rPr>
                <w:lang w:val="ru-RU"/>
              </w:rPr>
            </w:pPr>
            <w:r w:rsidRPr="006669D5">
              <w:rPr>
                <w:rFonts w:ascii="Times New Roman" w:eastAsia="Times New Roman" w:hAnsi="Times New Roman"/>
                <w:color w:val="000000"/>
                <w:sz w:val="24"/>
                <w:lang w:val="ru-RU"/>
              </w:rPr>
              <w:t>Применение лыжных мазей.</w:t>
            </w:r>
          </w:p>
          <w:p w:rsidR="00343E87" w:rsidRPr="006669D5" w:rsidRDefault="006669D5">
            <w:pPr>
              <w:autoSpaceDE w:val="0"/>
              <w:autoSpaceDN w:val="0"/>
              <w:spacing w:before="70" w:after="0" w:line="271" w:lineRule="auto"/>
              <w:ind w:left="72" w:right="576"/>
              <w:rPr>
                <w:lang w:val="ru-RU"/>
              </w:rPr>
            </w:pPr>
            <w:r w:rsidRPr="006669D5">
              <w:rPr>
                <w:rFonts w:ascii="Times New Roman" w:eastAsia="Times New Roman" w:hAnsi="Times New Roman"/>
                <w:color w:val="000000"/>
                <w:sz w:val="24"/>
                <w:lang w:val="ru-RU"/>
              </w:rPr>
              <w:t>Требования к одежде и обуви занимающегося лыжами.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jc w:val="center"/>
            </w:pPr>
            <w:r>
              <w:rPr>
                <w:rFonts w:ascii="Times New Roman" w:eastAsia="Times New Roman" w:hAnsi="Times New Roman"/>
                <w:color w:val="000000"/>
                <w:sz w:val="24"/>
              </w:rPr>
              <w:t>21.12.2022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1096"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46.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70" w:after="0" w:line="281" w:lineRule="auto"/>
              <w:ind w:left="72"/>
            </w:pPr>
            <w:r w:rsidRPr="006669D5">
              <w:rPr>
                <w:rFonts w:ascii="Times New Roman" w:eastAsia="Times New Roman" w:hAnsi="Times New Roman"/>
                <w:color w:val="000000"/>
                <w:sz w:val="24"/>
                <w:lang w:val="ru-RU"/>
              </w:rPr>
              <w:t xml:space="preserve">Прохождение дистанции </w:t>
            </w:r>
            <w:r w:rsidRPr="006669D5">
              <w:rPr>
                <w:lang w:val="ru-RU"/>
              </w:rPr>
              <w:br/>
            </w:r>
            <w:r w:rsidRPr="006669D5">
              <w:rPr>
                <w:rFonts w:ascii="Times New Roman" w:eastAsia="Times New Roman" w:hAnsi="Times New Roman"/>
                <w:color w:val="000000"/>
                <w:sz w:val="24"/>
                <w:lang w:val="ru-RU"/>
              </w:rPr>
              <w:t xml:space="preserve">3,5км. Тех​ника </w:t>
            </w:r>
            <w:r w:rsidRPr="006669D5">
              <w:rPr>
                <w:lang w:val="ru-RU"/>
              </w:rPr>
              <w:br/>
            </w:r>
            <w:r w:rsidRPr="006669D5">
              <w:rPr>
                <w:rFonts w:ascii="Times New Roman" w:eastAsia="Times New Roman" w:hAnsi="Times New Roman"/>
                <w:color w:val="000000"/>
                <w:sz w:val="24"/>
                <w:lang w:val="ru-RU"/>
              </w:rPr>
              <w:t xml:space="preserve">безопасности при занятиях лыж​ным спортом. </w:t>
            </w:r>
            <w:r>
              <w:rPr>
                <w:rFonts w:ascii="Times New Roman" w:eastAsia="Times New Roman" w:hAnsi="Times New Roman"/>
                <w:color w:val="000000"/>
                <w:sz w:val="24"/>
              </w:rPr>
              <w:t>Оказание помощи при обморожениях и 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22.12.2022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47.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Pr>
                <w:lang w:val="ru-RU"/>
              </w:rPr>
            </w:pPr>
            <w:r w:rsidRPr="006669D5">
              <w:rPr>
                <w:rFonts w:ascii="Times New Roman" w:eastAsia="Times New Roman" w:hAnsi="Times New Roman"/>
                <w:color w:val="000000"/>
                <w:sz w:val="24"/>
                <w:lang w:val="ru-RU"/>
              </w:rPr>
              <w:t xml:space="preserve">Инструктаж на уроках </w:t>
            </w:r>
            <w:r w:rsidRPr="006669D5">
              <w:rPr>
                <w:lang w:val="ru-RU"/>
              </w:rPr>
              <w:br/>
            </w:r>
            <w:r w:rsidRPr="006669D5">
              <w:rPr>
                <w:rFonts w:ascii="Times New Roman" w:eastAsia="Times New Roman" w:hAnsi="Times New Roman"/>
                <w:color w:val="000000"/>
                <w:sz w:val="24"/>
                <w:lang w:val="ru-RU"/>
              </w:rPr>
              <w:t xml:space="preserve">физической культуры </w:t>
            </w:r>
            <w:r w:rsidRPr="006669D5">
              <w:rPr>
                <w:lang w:val="ru-RU"/>
              </w:rPr>
              <w:br/>
            </w:r>
            <w:r w:rsidRPr="006669D5">
              <w:rPr>
                <w:rFonts w:ascii="Times New Roman" w:eastAsia="Times New Roman" w:hAnsi="Times New Roman"/>
                <w:color w:val="000000"/>
                <w:sz w:val="24"/>
                <w:lang w:val="ru-RU"/>
              </w:rPr>
              <w:t xml:space="preserve">(повторный) по технике </w:t>
            </w:r>
            <w:r w:rsidRPr="006669D5">
              <w:rPr>
                <w:lang w:val="ru-RU"/>
              </w:rPr>
              <w:br/>
            </w:r>
            <w:r w:rsidRPr="006669D5">
              <w:rPr>
                <w:rFonts w:ascii="Times New Roman" w:eastAsia="Times New Roman" w:hAnsi="Times New Roman"/>
                <w:color w:val="000000"/>
                <w:sz w:val="24"/>
                <w:lang w:val="ru-RU"/>
              </w:rPr>
              <w:t xml:space="preserve">безопасности на уроках по лыжной подготовки, </w:t>
            </w:r>
            <w:r w:rsidRPr="006669D5">
              <w:rPr>
                <w:lang w:val="ru-RU"/>
              </w:rPr>
              <w:br/>
            </w:r>
            <w:r w:rsidRPr="006669D5">
              <w:rPr>
                <w:rFonts w:ascii="Times New Roman" w:eastAsia="Times New Roman" w:hAnsi="Times New Roman"/>
                <w:color w:val="000000"/>
                <w:sz w:val="24"/>
                <w:lang w:val="ru-RU"/>
              </w:rPr>
              <w:t xml:space="preserve">подвижных и спортивных игр. Одновременный </w:t>
            </w:r>
            <w:r w:rsidRPr="006669D5">
              <w:rPr>
                <w:lang w:val="ru-RU"/>
              </w:rPr>
              <w:br/>
            </w:r>
            <w:r w:rsidRPr="006669D5">
              <w:rPr>
                <w:rFonts w:ascii="Times New Roman" w:eastAsia="Times New Roman" w:hAnsi="Times New Roman"/>
                <w:color w:val="000000"/>
                <w:sz w:val="24"/>
                <w:lang w:val="ru-RU"/>
              </w:rPr>
              <w:t>бесшажный и двушажный ходы Оказание помощи при обморожениях и 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23.12.2022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48.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81" w:lineRule="auto"/>
              <w:ind w:left="72"/>
            </w:pPr>
            <w:r w:rsidRPr="006669D5">
              <w:rPr>
                <w:rFonts w:ascii="Times New Roman" w:eastAsia="Times New Roman" w:hAnsi="Times New Roman"/>
                <w:color w:val="000000"/>
                <w:sz w:val="24"/>
                <w:lang w:val="ru-RU"/>
              </w:rPr>
              <w:t xml:space="preserve">Подъем «елочкой». Тех​ника безопасности при занятиях лыж​ным спортом. </w:t>
            </w:r>
            <w:r>
              <w:rPr>
                <w:rFonts w:ascii="Times New Roman" w:eastAsia="Times New Roman" w:hAnsi="Times New Roman"/>
                <w:color w:val="000000"/>
                <w:sz w:val="24"/>
              </w:rPr>
              <w:t>Оказание помощи при обморожениях и 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11.01.2023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49.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70" w:after="0" w:line="281" w:lineRule="auto"/>
              <w:ind w:left="72"/>
            </w:pPr>
            <w:r w:rsidRPr="006669D5">
              <w:rPr>
                <w:rFonts w:ascii="Times New Roman" w:eastAsia="Times New Roman" w:hAnsi="Times New Roman"/>
                <w:color w:val="000000"/>
                <w:sz w:val="24"/>
                <w:lang w:val="ru-RU"/>
              </w:rPr>
              <w:t xml:space="preserve">Прохождение дистанции </w:t>
            </w:r>
            <w:r w:rsidRPr="006669D5">
              <w:rPr>
                <w:lang w:val="ru-RU"/>
              </w:rPr>
              <w:br/>
            </w:r>
            <w:r w:rsidRPr="006669D5">
              <w:rPr>
                <w:rFonts w:ascii="Times New Roman" w:eastAsia="Times New Roman" w:hAnsi="Times New Roman"/>
                <w:color w:val="000000"/>
                <w:sz w:val="24"/>
                <w:lang w:val="ru-RU"/>
              </w:rPr>
              <w:t xml:space="preserve">3,5км. Тех​ника </w:t>
            </w:r>
            <w:r w:rsidRPr="006669D5">
              <w:rPr>
                <w:lang w:val="ru-RU"/>
              </w:rPr>
              <w:br/>
            </w:r>
            <w:r w:rsidRPr="006669D5">
              <w:rPr>
                <w:rFonts w:ascii="Times New Roman" w:eastAsia="Times New Roman" w:hAnsi="Times New Roman"/>
                <w:color w:val="000000"/>
                <w:sz w:val="24"/>
                <w:lang w:val="ru-RU"/>
              </w:rPr>
              <w:t xml:space="preserve">безопасности при занятиях лыж​ным спортом. </w:t>
            </w:r>
            <w:r>
              <w:rPr>
                <w:rFonts w:ascii="Times New Roman" w:eastAsia="Times New Roman" w:hAnsi="Times New Roman"/>
                <w:color w:val="000000"/>
                <w:sz w:val="24"/>
              </w:rPr>
              <w:t>Оказание помощи при обморожениях и 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12.01.2023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50.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81" w:lineRule="auto"/>
              <w:ind w:left="72"/>
            </w:pPr>
            <w:r w:rsidRPr="006669D5">
              <w:rPr>
                <w:rFonts w:ascii="Times New Roman" w:eastAsia="Times New Roman" w:hAnsi="Times New Roman"/>
                <w:color w:val="000000"/>
                <w:sz w:val="24"/>
                <w:lang w:val="ru-RU"/>
              </w:rPr>
              <w:t xml:space="preserve">Торможение и поворот </w:t>
            </w:r>
            <w:r w:rsidRPr="006669D5">
              <w:rPr>
                <w:lang w:val="ru-RU"/>
              </w:rPr>
              <w:br/>
            </w:r>
            <w:r w:rsidRPr="006669D5">
              <w:rPr>
                <w:rFonts w:ascii="Times New Roman" w:eastAsia="Times New Roman" w:hAnsi="Times New Roman"/>
                <w:color w:val="000000"/>
                <w:sz w:val="24"/>
                <w:lang w:val="ru-RU"/>
              </w:rPr>
              <w:t xml:space="preserve">упором. Тех​ника </w:t>
            </w:r>
            <w:r w:rsidRPr="006669D5">
              <w:rPr>
                <w:lang w:val="ru-RU"/>
              </w:rPr>
              <w:br/>
            </w:r>
            <w:r w:rsidRPr="006669D5">
              <w:rPr>
                <w:rFonts w:ascii="Times New Roman" w:eastAsia="Times New Roman" w:hAnsi="Times New Roman"/>
                <w:color w:val="000000"/>
                <w:sz w:val="24"/>
                <w:lang w:val="ru-RU"/>
              </w:rPr>
              <w:t xml:space="preserve">безопасности при занятиях лыж​ным спортом. </w:t>
            </w:r>
            <w:r>
              <w:rPr>
                <w:rFonts w:ascii="Times New Roman" w:eastAsia="Times New Roman" w:hAnsi="Times New Roman"/>
                <w:color w:val="000000"/>
                <w:sz w:val="24"/>
              </w:rPr>
              <w:t>Оказание помощи при обморожениях и 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jc w:val="center"/>
            </w:pPr>
            <w:r>
              <w:rPr>
                <w:rFonts w:ascii="Times New Roman" w:eastAsia="Times New Roman" w:hAnsi="Times New Roman"/>
                <w:color w:val="000000"/>
                <w:sz w:val="24"/>
              </w:rPr>
              <w:t>13.01.2023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51.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1" w:lineRule="auto"/>
              <w:ind w:left="72" w:right="288"/>
              <w:rPr>
                <w:lang w:val="ru-RU"/>
              </w:rPr>
            </w:pPr>
            <w:r w:rsidRPr="006669D5">
              <w:rPr>
                <w:rFonts w:ascii="Times New Roman" w:eastAsia="Times New Roman" w:hAnsi="Times New Roman"/>
                <w:color w:val="000000"/>
                <w:sz w:val="24"/>
                <w:lang w:val="ru-RU"/>
              </w:rPr>
              <w:t xml:space="preserve">Одновременный </w:t>
            </w:r>
            <w:r w:rsidRPr="006669D5">
              <w:rPr>
                <w:lang w:val="ru-RU"/>
              </w:rPr>
              <w:br/>
            </w:r>
            <w:r w:rsidRPr="006669D5">
              <w:rPr>
                <w:rFonts w:ascii="Times New Roman" w:eastAsia="Times New Roman" w:hAnsi="Times New Roman"/>
                <w:color w:val="000000"/>
                <w:sz w:val="24"/>
                <w:lang w:val="ru-RU"/>
              </w:rPr>
              <w:t xml:space="preserve">бесшажный и двушажный ходы. Оказание помощи при обморожениях и </w:t>
            </w:r>
            <w:r w:rsidRPr="006669D5">
              <w:rPr>
                <w:lang w:val="ru-RU"/>
              </w:rPr>
              <w:br/>
            </w:r>
            <w:r w:rsidRPr="006669D5">
              <w:rPr>
                <w:rFonts w:ascii="Times New Roman" w:eastAsia="Times New Roman" w:hAnsi="Times New Roman"/>
                <w:color w:val="000000"/>
                <w:sz w:val="24"/>
                <w:lang w:val="ru-RU"/>
              </w:rPr>
              <w:t>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18.01.2023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940"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52.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ind w:left="72" w:right="432"/>
              <w:rPr>
                <w:lang w:val="ru-RU"/>
              </w:rPr>
            </w:pPr>
            <w:r w:rsidRPr="006669D5">
              <w:rPr>
                <w:rFonts w:ascii="Times New Roman" w:eastAsia="Times New Roman" w:hAnsi="Times New Roman"/>
                <w:color w:val="000000"/>
                <w:sz w:val="24"/>
                <w:lang w:val="ru-RU"/>
              </w:rPr>
              <w:t xml:space="preserve">Прохождение дистанции 3,5км. Оказание помощи при обморожениях и </w:t>
            </w:r>
            <w:r w:rsidRPr="006669D5">
              <w:rPr>
                <w:lang w:val="ru-RU"/>
              </w:rPr>
              <w:br/>
            </w:r>
            <w:r w:rsidRPr="006669D5">
              <w:rPr>
                <w:rFonts w:ascii="Times New Roman" w:eastAsia="Times New Roman" w:hAnsi="Times New Roman"/>
                <w:color w:val="000000"/>
                <w:sz w:val="24"/>
                <w:lang w:val="ru-RU"/>
              </w:rPr>
              <w:t>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19.01.2023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53.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Подъем «елочкой».</w:t>
            </w:r>
          </w:p>
          <w:p w:rsidR="00343E87" w:rsidRPr="006669D5" w:rsidRDefault="006669D5">
            <w:pPr>
              <w:autoSpaceDE w:val="0"/>
              <w:autoSpaceDN w:val="0"/>
              <w:spacing w:before="70" w:after="0" w:line="262" w:lineRule="auto"/>
              <w:ind w:left="72" w:right="288"/>
              <w:rPr>
                <w:lang w:val="ru-RU"/>
              </w:rPr>
            </w:pPr>
            <w:r w:rsidRPr="006669D5">
              <w:rPr>
                <w:rFonts w:ascii="Times New Roman" w:eastAsia="Times New Roman" w:hAnsi="Times New Roman"/>
                <w:color w:val="000000"/>
                <w:sz w:val="24"/>
                <w:lang w:val="ru-RU"/>
              </w:rPr>
              <w:t xml:space="preserve">Оказание помощи при </w:t>
            </w:r>
            <w:r w:rsidRPr="006669D5">
              <w:rPr>
                <w:lang w:val="ru-RU"/>
              </w:rPr>
              <w:br/>
            </w:r>
            <w:r w:rsidRPr="006669D5">
              <w:rPr>
                <w:rFonts w:ascii="Times New Roman" w:eastAsia="Times New Roman" w:hAnsi="Times New Roman"/>
                <w:color w:val="000000"/>
                <w:sz w:val="24"/>
                <w:lang w:val="ru-RU"/>
              </w:rPr>
              <w:t>обморожениях и 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54.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78" w:lineRule="auto"/>
              <w:ind w:left="72" w:right="144"/>
              <w:rPr>
                <w:lang w:val="ru-RU"/>
              </w:rPr>
            </w:pPr>
            <w:r w:rsidRPr="006669D5">
              <w:rPr>
                <w:rFonts w:ascii="Times New Roman" w:eastAsia="Times New Roman" w:hAnsi="Times New Roman"/>
                <w:color w:val="000000"/>
                <w:sz w:val="24"/>
                <w:lang w:val="ru-RU"/>
              </w:rPr>
              <w:t xml:space="preserve">Торможение и поворот </w:t>
            </w:r>
            <w:r w:rsidRPr="006669D5">
              <w:rPr>
                <w:lang w:val="ru-RU"/>
              </w:rPr>
              <w:br/>
            </w:r>
            <w:r w:rsidRPr="006669D5">
              <w:rPr>
                <w:rFonts w:ascii="Times New Roman" w:eastAsia="Times New Roman" w:hAnsi="Times New Roman"/>
                <w:color w:val="000000"/>
                <w:sz w:val="24"/>
                <w:lang w:val="ru-RU"/>
              </w:rPr>
              <w:t xml:space="preserve">упором. Оказание помощи при обморожениях и </w:t>
            </w:r>
            <w:r w:rsidRPr="006669D5">
              <w:rPr>
                <w:lang w:val="ru-RU"/>
              </w:rPr>
              <w:br/>
            </w:r>
            <w:r w:rsidRPr="006669D5">
              <w:rPr>
                <w:rFonts w:ascii="Times New Roman" w:eastAsia="Times New Roman" w:hAnsi="Times New Roman"/>
                <w:color w:val="000000"/>
                <w:sz w:val="24"/>
                <w:lang w:val="ru-RU"/>
              </w:rPr>
              <w:t>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25.01.2023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55.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ind w:left="72" w:right="432"/>
              <w:rPr>
                <w:lang w:val="ru-RU"/>
              </w:rPr>
            </w:pPr>
            <w:r w:rsidRPr="006669D5">
              <w:rPr>
                <w:rFonts w:ascii="Times New Roman" w:eastAsia="Times New Roman" w:hAnsi="Times New Roman"/>
                <w:color w:val="000000"/>
                <w:sz w:val="24"/>
                <w:lang w:val="ru-RU"/>
              </w:rPr>
              <w:t xml:space="preserve">Прохождение дистанции 3,5км. Оказание помощи при обморожениях и </w:t>
            </w:r>
            <w:r w:rsidRPr="006669D5">
              <w:rPr>
                <w:lang w:val="ru-RU"/>
              </w:rPr>
              <w:br/>
            </w:r>
            <w:r w:rsidRPr="006669D5">
              <w:rPr>
                <w:rFonts w:ascii="Times New Roman" w:eastAsia="Times New Roman" w:hAnsi="Times New Roman"/>
                <w:color w:val="000000"/>
                <w:sz w:val="24"/>
                <w:lang w:val="ru-RU"/>
              </w:rPr>
              <w:t>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26.01.2023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343E8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56.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71" w:lineRule="auto"/>
              <w:ind w:left="72" w:right="288"/>
              <w:rPr>
                <w:lang w:val="ru-RU"/>
              </w:rPr>
            </w:pPr>
            <w:r w:rsidRPr="006669D5">
              <w:rPr>
                <w:rFonts w:ascii="Times New Roman" w:eastAsia="Times New Roman" w:hAnsi="Times New Roman"/>
                <w:color w:val="000000"/>
                <w:sz w:val="24"/>
                <w:lang w:val="ru-RU"/>
              </w:rPr>
              <w:t xml:space="preserve">Одновременный </w:t>
            </w:r>
            <w:r w:rsidRPr="006669D5">
              <w:rPr>
                <w:lang w:val="ru-RU"/>
              </w:rPr>
              <w:br/>
            </w:r>
            <w:r w:rsidRPr="006669D5">
              <w:rPr>
                <w:rFonts w:ascii="Times New Roman" w:eastAsia="Times New Roman" w:hAnsi="Times New Roman"/>
                <w:color w:val="000000"/>
                <w:sz w:val="24"/>
                <w:lang w:val="ru-RU"/>
              </w:rPr>
              <w:t>бесшажный и двушажный ходы.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27.01.2023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57.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Подъем «елочкой».</w:t>
            </w:r>
          </w:p>
          <w:p w:rsidR="00343E87" w:rsidRPr="006669D5" w:rsidRDefault="006669D5">
            <w:pPr>
              <w:autoSpaceDE w:val="0"/>
              <w:autoSpaceDN w:val="0"/>
              <w:spacing w:before="70" w:after="0" w:line="262" w:lineRule="auto"/>
              <w:ind w:left="72" w:right="288"/>
              <w:rPr>
                <w:lang w:val="ru-RU"/>
              </w:rPr>
            </w:pPr>
            <w:r w:rsidRPr="006669D5">
              <w:rPr>
                <w:rFonts w:ascii="Times New Roman" w:eastAsia="Times New Roman" w:hAnsi="Times New Roman"/>
                <w:color w:val="000000"/>
                <w:sz w:val="24"/>
                <w:lang w:val="ru-RU"/>
              </w:rPr>
              <w:t xml:space="preserve">Оказание помощи при </w:t>
            </w:r>
            <w:r w:rsidRPr="006669D5">
              <w:rPr>
                <w:lang w:val="ru-RU"/>
              </w:rPr>
              <w:br/>
            </w:r>
            <w:r w:rsidRPr="006669D5">
              <w:rPr>
                <w:rFonts w:ascii="Times New Roman" w:eastAsia="Times New Roman" w:hAnsi="Times New Roman"/>
                <w:color w:val="000000"/>
                <w:sz w:val="24"/>
                <w:lang w:val="ru-RU"/>
              </w:rPr>
              <w:t>обморожениях и 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01.02.2023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58.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ind w:left="72" w:right="432"/>
              <w:rPr>
                <w:lang w:val="ru-RU"/>
              </w:rPr>
            </w:pPr>
            <w:r w:rsidRPr="006669D5">
              <w:rPr>
                <w:rFonts w:ascii="Times New Roman" w:eastAsia="Times New Roman" w:hAnsi="Times New Roman"/>
                <w:color w:val="000000"/>
                <w:sz w:val="24"/>
                <w:lang w:val="ru-RU"/>
              </w:rPr>
              <w:t xml:space="preserve">Прохождение дистанции 3,5км. Оказание помощи при обморожениях и </w:t>
            </w:r>
            <w:r w:rsidRPr="006669D5">
              <w:rPr>
                <w:lang w:val="ru-RU"/>
              </w:rPr>
              <w:br/>
            </w:r>
            <w:r w:rsidRPr="006669D5">
              <w:rPr>
                <w:rFonts w:ascii="Times New Roman" w:eastAsia="Times New Roman" w:hAnsi="Times New Roman"/>
                <w:color w:val="000000"/>
                <w:sz w:val="24"/>
                <w:lang w:val="ru-RU"/>
              </w:rPr>
              <w:t>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02.02.2023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59.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100" w:after="0"/>
              <w:ind w:left="72" w:right="144"/>
              <w:rPr>
                <w:lang w:val="ru-RU"/>
              </w:rPr>
            </w:pPr>
            <w:r w:rsidRPr="006669D5">
              <w:rPr>
                <w:rFonts w:ascii="Times New Roman" w:eastAsia="Times New Roman" w:hAnsi="Times New Roman"/>
                <w:color w:val="000000"/>
                <w:sz w:val="24"/>
                <w:lang w:val="ru-RU"/>
              </w:rPr>
              <w:t xml:space="preserve">Торможение и поворот </w:t>
            </w:r>
            <w:r w:rsidRPr="006669D5">
              <w:rPr>
                <w:lang w:val="ru-RU"/>
              </w:rPr>
              <w:br/>
            </w:r>
            <w:r w:rsidRPr="006669D5">
              <w:rPr>
                <w:rFonts w:ascii="Times New Roman" w:eastAsia="Times New Roman" w:hAnsi="Times New Roman"/>
                <w:color w:val="000000"/>
                <w:sz w:val="24"/>
                <w:lang w:val="ru-RU"/>
              </w:rPr>
              <w:t xml:space="preserve">упором. Оказание помощи при обморожениях и </w:t>
            </w:r>
            <w:r w:rsidRPr="006669D5">
              <w:rPr>
                <w:lang w:val="ru-RU"/>
              </w:rPr>
              <w:br/>
            </w:r>
            <w:r w:rsidRPr="006669D5">
              <w:rPr>
                <w:rFonts w:ascii="Times New Roman" w:eastAsia="Times New Roman" w:hAnsi="Times New Roman"/>
                <w:color w:val="000000"/>
                <w:sz w:val="24"/>
                <w:lang w:val="ru-RU"/>
              </w:rPr>
              <w:t>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jc w:val="center"/>
            </w:pPr>
            <w:r>
              <w:rPr>
                <w:rFonts w:ascii="Times New Roman" w:eastAsia="Times New Roman" w:hAnsi="Times New Roman"/>
                <w:color w:val="000000"/>
                <w:sz w:val="24"/>
              </w:rPr>
              <w:t>03.02.2023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60.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1" w:lineRule="auto"/>
              <w:ind w:left="72" w:right="288"/>
              <w:rPr>
                <w:lang w:val="ru-RU"/>
              </w:rPr>
            </w:pPr>
            <w:r w:rsidRPr="006669D5">
              <w:rPr>
                <w:rFonts w:ascii="Times New Roman" w:eastAsia="Times New Roman" w:hAnsi="Times New Roman"/>
                <w:color w:val="000000"/>
                <w:sz w:val="24"/>
                <w:lang w:val="ru-RU"/>
              </w:rPr>
              <w:t xml:space="preserve">Одновременный </w:t>
            </w:r>
            <w:r w:rsidRPr="006669D5">
              <w:rPr>
                <w:lang w:val="ru-RU"/>
              </w:rPr>
              <w:br/>
            </w:r>
            <w:r w:rsidRPr="006669D5">
              <w:rPr>
                <w:rFonts w:ascii="Times New Roman" w:eastAsia="Times New Roman" w:hAnsi="Times New Roman"/>
                <w:color w:val="000000"/>
                <w:sz w:val="24"/>
                <w:lang w:val="ru-RU"/>
              </w:rPr>
              <w:t xml:space="preserve">бесшажный и двушажный ходы. Оказание помощи при обморожениях и </w:t>
            </w:r>
            <w:r w:rsidRPr="006669D5">
              <w:rPr>
                <w:lang w:val="ru-RU"/>
              </w:rPr>
              <w:br/>
            </w:r>
            <w:r w:rsidRPr="006669D5">
              <w:rPr>
                <w:rFonts w:ascii="Times New Roman" w:eastAsia="Times New Roman" w:hAnsi="Times New Roman"/>
                <w:color w:val="000000"/>
                <w:sz w:val="24"/>
                <w:lang w:val="ru-RU"/>
              </w:rPr>
              <w:t>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08.02.2023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61.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ind w:left="72" w:right="432"/>
              <w:rPr>
                <w:lang w:val="ru-RU"/>
              </w:rPr>
            </w:pPr>
            <w:r w:rsidRPr="006669D5">
              <w:rPr>
                <w:rFonts w:ascii="Times New Roman" w:eastAsia="Times New Roman" w:hAnsi="Times New Roman"/>
                <w:color w:val="000000"/>
                <w:sz w:val="24"/>
                <w:lang w:val="ru-RU"/>
              </w:rPr>
              <w:t xml:space="preserve">Прохождение дистанции 3,5км. Оказание помощи при обморожениях и </w:t>
            </w:r>
            <w:r w:rsidRPr="006669D5">
              <w:rPr>
                <w:lang w:val="ru-RU"/>
              </w:rPr>
              <w:br/>
            </w:r>
            <w:r w:rsidRPr="006669D5">
              <w:rPr>
                <w:rFonts w:ascii="Times New Roman" w:eastAsia="Times New Roman" w:hAnsi="Times New Roman"/>
                <w:color w:val="000000"/>
                <w:sz w:val="24"/>
                <w:lang w:val="ru-RU"/>
              </w:rPr>
              <w:t>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09.02.2023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290"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62.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Подъем «елочкой».</w:t>
            </w:r>
          </w:p>
          <w:p w:rsidR="00343E87" w:rsidRPr="006669D5" w:rsidRDefault="006669D5">
            <w:pPr>
              <w:autoSpaceDE w:val="0"/>
              <w:autoSpaceDN w:val="0"/>
              <w:spacing w:before="70" w:after="0" w:line="262" w:lineRule="auto"/>
              <w:ind w:left="72" w:right="288"/>
              <w:rPr>
                <w:lang w:val="ru-RU"/>
              </w:rPr>
            </w:pPr>
            <w:r w:rsidRPr="006669D5">
              <w:rPr>
                <w:rFonts w:ascii="Times New Roman" w:eastAsia="Times New Roman" w:hAnsi="Times New Roman"/>
                <w:color w:val="000000"/>
                <w:sz w:val="24"/>
                <w:lang w:val="ru-RU"/>
              </w:rPr>
              <w:t xml:space="preserve">Оказание помощи при </w:t>
            </w:r>
            <w:r w:rsidRPr="006669D5">
              <w:rPr>
                <w:lang w:val="ru-RU"/>
              </w:rPr>
              <w:br/>
            </w:r>
            <w:r w:rsidRPr="006669D5">
              <w:rPr>
                <w:rFonts w:ascii="Times New Roman" w:eastAsia="Times New Roman" w:hAnsi="Times New Roman"/>
                <w:color w:val="000000"/>
                <w:sz w:val="24"/>
                <w:lang w:val="ru-RU"/>
              </w:rPr>
              <w:t>обморожениях и 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10.02.2023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63.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ind w:left="72" w:right="144"/>
              <w:rPr>
                <w:lang w:val="ru-RU"/>
              </w:rPr>
            </w:pPr>
            <w:r w:rsidRPr="006669D5">
              <w:rPr>
                <w:rFonts w:ascii="Times New Roman" w:eastAsia="Times New Roman" w:hAnsi="Times New Roman"/>
                <w:color w:val="000000"/>
                <w:sz w:val="24"/>
                <w:lang w:val="ru-RU"/>
              </w:rPr>
              <w:t xml:space="preserve">Торможение и поворот </w:t>
            </w:r>
            <w:r w:rsidRPr="006669D5">
              <w:rPr>
                <w:lang w:val="ru-RU"/>
              </w:rPr>
              <w:br/>
            </w:r>
            <w:r w:rsidRPr="006669D5">
              <w:rPr>
                <w:rFonts w:ascii="Times New Roman" w:eastAsia="Times New Roman" w:hAnsi="Times New Roman"/>
                <w:color w:val="000000"/>
                <w:sz w:val="24"/>
                <w:lang w:val="ru-RU"/>
              </w:rPr>
              <w:t xml:space="preserve">упором. Оказание помощи при обморожениях и </w:t>
            </w:r>
            <w:r w:rsidRPr="006669D5">
              <w:rPr>
                <w:lang w:val="ru-RU"/>
              </w:rPr>
              <w:br/>
            </w:r>
            <w:r w:rsidRPr="006669D5">
              <w:rPr>
                <w:rFonts w:ascii="Times New Roman" w:eastAsia="Times New Roman" w:hAnsi="Times New Roman"/>
                <w:color w:val="000000"/>
                <w:sz w:val="24"/>
                <w:lang w:val="ru-RU"/>
              </w:rPr>
              <w:t>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15.02.2023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64.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line="278" w:lineRule="auto"/>
              <w:ind w:left="72" w:right="432"/>
              <w:rPr>
                <w:lang w:val="ru-RU"/>
              </w:rPr>
            </w:pPr>
            <w:r w:rsidRPr="006669D5">
              <w:rPr>
                <w:rFonts w:ascii="Times New Roman" w:eastAsia="Times New Roman" w:hAnsi="Times New Roman"/>
                <w:color w:val="000000"/>
                <w:sz w:val="24"/>
                <w:lang w:val="ru-RU"/>
              </w:rPr>
              <w:t xml:space="preserve">Прохождение дистанции 3,5км. Оказание помощи при обморожениях и </w:t>
            </w:r>
            <w:r w:rsidRPr="006669D5">
              <w:rPr>
                <w:lang w:val="ru-RU"/>
              </w:rPr>
              <w:br/>
            </w:r>
            <w:r w:rsidRPr="006669D5">
              <w:rPr>
                <w:rFonts w:ascii="Times New Roman" w:eastAsia="Times New Roman" w:hAnsi="Times New Roman"/>
                <w:color w:val="000000"/>
                <w:sz w:val="24"/>
                <w:lang w:val="ru-RU"/>
              </w:rPr>
              <w:t>травмах.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16.02.2023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65.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71" w:lineRule="auto"/>
              <w:ind w:left="72" w:right="288"/>
              <w:rPr>
                <w:lang w:val="ru-RU"/>
              </w:rPr>
            </w:pPr>
            <w:r w:rsidRPr="006669D5">
              <w:rPr>
                <w:rFonts w:ascii="Times New Roman" w:eastAsia="Times New Roman" w:hAnsi="Times New Roman"/>
                <w:color w:val="000000"/>
                <w:sz w:val="24"/>
                <w:lang w:val="ru-RU"/>
              </w:rPr>
              <w:t>Основные прави​ла игры в волейбол. Основные при​</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ёмы игры в волейбол.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66.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Стойки игрока.</w:t>
            </w:r>
          </w:p>
          <w:p w:rsidR="00343E87" w:rsidRPr="006669D5" w:rsidRDefault="006669D5">
            <w:pPr>
              <w:autoSpaceDE w:val="0"/>
              <w:autoSpaceDN w:val="0"/>
              <w:spacing w:before="70" w:after="0" w:line="283" w:lineRule="auto"/>
              <w:ind w:left="72"/>
              <w:rPr>
                <w:lang w:val="ru-RU"/>
              </w:rPr>
            </w:pPr>
            <w:r w:rsidRPr="006669D5">
              <w:rPr>
                <w:rFonts w:ascii="Times New Roman" w:eastAsia="Times New Roman" w:hAnsi="Times New Roman"/>
                <w:color w:val="000000"/>
                <w:sz w:val="24"/>
                <w:lang w:val="ru-RU"/>
              </w:rPr>
              <w:t xml:space="preserve">Перемещения в стой​ке </w:t>
            </w:r>
            <w:r w:rsidRPr="006669D5">
              <w:rPr>
                <w:lang w:val="ru-RU"/>
              </w:rPr>
              <w:br/>
            </w:r>
            <w:r w:rsidRPr="006669D5">
              <w:rPr>
                <w:rFonts w:ascii="Times New Roman" w:eastAsia="Times New Roman" w:hAnsi="Times New Roman"/>
                <w:color w:val="000000"/>
                <w:sz w:val="24"/>
                <w:lang w:val="ru-RU"/>
              </w:rPr>
              <w:t xml:space="preserve">приставными шагами </w:t>
            </w:r>
            <w:r w:rsidRPr="006669D5">
              <w:rPr>
                <w:lang w:val="ru-RU"/>
              </w:rPr>
              <w:br/>
            </w:r>
            <w:r w:rsidRPr="006669D5">
              <w:rPr>
                <w:rFonts w:ascii="Times New Roman" w:eastAsia="Times New Roman" w:hAnsi="Times New Roman"/>
                <w:color w:val="000000"/>
                <w:sz w:val="24"/>
                <w:lang w:val="ru-RU"/>
              </w:rPr>
              <w:t xml:space="preserve">боком, ли​цом и спиной </w:t>
            </w:r>
            <w:r w:rsidRPr="006669D5">
              <w:rPr>
                <w:lang w:val="ru-RU"/>
              </w:rPr>
              <w:br/>
            </w:r>
            <w:r w:rsidRPr="006669D5">
              <w:rPr>
                <w:rFonts w:ascii="Times New Roman" w:eastAsia="Times New Roman" w:hAnsi="Times New Roman"/>
                <w:color w:val="000000"/>
                <w:sz w:val="24"/>
                <w:lang w:val="ru-RU"/>
              </w:rPr>
              <w:t xml:space="preserve">вперёд. Ходьба, бег и </w:t>
            </w:r>
            <w:r w:rsidRPr="006669D5">
              <w:rPr>
                <w:lang w:val="ru-RU"/>
              </w:rPr>
              <w:br/>
            </w:r>
            <w:r w:rsidRPr="006669D5">
              <w:rPr>
                <w:rFonts w:ascii="Times New Roman" w:eastAsia="Times New Roman" w:hAnsi="Times New Roman"/>
                <w:color w:val="000000"/>
                <w:sz w:val="24"/>
                <w:lang w:val="ru-RU"/>
              </w:rPr>
              <w:t xml:space="preserve">выполнение заданий (сесть на пол, встать, подпрыгнуть и др.).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22.02.2023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67.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1" w:lineRule="auto"/>
              <w:ind w:left="72"/>
              <w:rPr>
                <w:lang w:val="ru-RU"/>
              </w:rPr>
            </w:pPr>
            <w:r w:rsidRPr="006669D5">
              <w:rPr>
                <w:rFonts w:ascii="Times New Roman" w:eastAsia="Times New Roman" w:hAnsi="Times New Roman"/>
                <w:color w:val="000000"/>
                <w:sz w:val="24"/>
                <w:lang w:val="ru-RU"/>
              </w:rPr>
              <w:t xml:space="preserve">Урок-соревнование. Стойки игрока. Перемещения в </w:t>
            </w:r>
            <w:r w:rsidRPr="006669D5">
              <w:rPr>
                <w:lang w:val="ru-RU"/>
              </w:rPr>
              <w:br/>
            </w:r>
            <w:r w:rsidRPr="006669D5">
              <w:rPr>
                <w:rFonts w:ascii="Times New Roman" w:eastAsia="Times New Roman" w:hAnsi="Times New Roman"/>
                <w:color w:val="000000"/>
                <w:sz w:val="24"/>
                <w:lang w:val="ru-RU"/>
              </w:rPr>
              <w:t xml:space="preserve">стой​ке приставными </w:t>
            </w:r>
            <w:r w:rsidRPr="006669D5">
              <w:rPr>
                <w:lang w:val="ru-RU"/>
              </w:rPr>
              <w:br/>
            </w:r>
            <w:r w:rsidRPr="006669D5">
              <w:rPr>
                <w:rFonts w:ascii="Times New Roman" w:eastAsia="Times New Roman" w:hAnsi="Times New Roman"/>
                <w:color w:val="000000"/>
                <w:sz w:val="24"/>
                <w:lang w:val="ru-RU"/>
              </w:rPr>
              <w:t xml:space="preserve">шагами боком, ли​цом и </w:t>
            </w:r>
            <w:r w:rsidRPr="006669D5">
              <w:rPr>
                <w:lang w:val="ru-RU"/>
              </w:rPr>
              <w:br/>
            </w:r>
            <w:r w:rsidRPr="006669D5">
              <w:rPr>
                <w:rFonts w:ascii="Times New Roman" w:eastAsia="Times New Roman" w:hAnsi="Times New Roman"/>
                <w:color w:val="000000"/>
                <w:sz w:val="24"/>
                <w:lang w:val="ru-RU"/>
              </w:rPr>
              <w:t>спиной вперёд.</w:t>
            </w:r>
          </w:p>
          <w:p w:rsidR="00343E87" w:rsidRDefault="006669D5">
            <w:pPr>
              <w:autoSpaceDE w:val="0"/>
              <w:autoSpaceDN w:val="0"/>
              <w:spacing w:before="70" w:after="0" w:line="230" w:lineRule="auto"/>
              <w:ind w:left="72"/>
            </w:pPr>
            <w:r>
              <w:rPr>
                <w:rFonts w:ascii="Times New Roman" w:eastAsia="Times New Roman" w:hAnsi="Times New Roman"/>
                <w:color w:val="000000"/>
                <w:sz w:val="24"/>
              </w:rPr>
              <w:t>Двусторонняя игра.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23.02.2023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68.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100" w:after="0" w:line="230" w:lineRule="auto"/>
              <w:ind w:left="72"/>
              <w:rPr>
                <w:lang w:val="ru-RU"/>
              </w:rPr>
            </w:pPr>
            <w:r w:rsidRPr="006669D5">
              <w:rPr>
                <w:rFonts w:ascii="Times New Roman" w:eastAsia="Times New Roman" w:hAnsi="Times New Roman"/>
                <w:color w:val="000000"/>
                <w:sz w:val="24"/>
                <w:lang w:val="ru-RU"/>
              </w:rPr>
              <w:t>Стойки игрока.</w:t>
            </w:r>
          </w:p>
          <w:p w:rsidR="00343E87" w:rsidRPr="006669D5" w:rsidRDefault="006669D5">
            <w:pPr>
              <w:autoSpaceDE w:val="0"/>
              <w:autoSpaceDN w:val="0"/>
              <w:spacing w:before="72" w:after="0" w:line="286" w:lineRule="auto"/>
              <w:ind w:left="72"/>
              <w:rPr>
                <w:lang w:val="ru-RU"/>
              </w:rPr>
            </w:pPr>
            <w:r w:rsidRPr="006669D5">
              <w:rPr>
                <w:rFonts w:ascii="Times New Roman" w:eastAsia="Times New Roman" w:hAnsi="Times New Roman"/>
                <w:color w:val="000000"/>
                <w:sz w:val="24"/>
                <w:lang w:val="ru-RU"/>
              </w:rPr>
              <w:t xml:space="preserve">Перемещения в стой​ке </w:t>
            </w:r>
            <w:r w:rsidRPr="006669D5">
              <w:rPr>
                <w:lang w:val="ru-RU"/>
              </w:rPr>
              <w:br/>
            </w:r>
            <w:r w:rsidRPr="006669D5">
              <w:rPr>
                <w:rFonts w:ascii="Times New Roman" w:eastAsia="Times New Roman" w:hAnsi="Times New Roman"/>
                <w:color w:val="000000"/>
                <w:sz w:val="24"/>
                <w:lang w:val="ru-RU"/>
              </w:rPr>
              <w:t xml:space="preserve">приставными шагами </w:t>
            </w:r>
            <w:r w:rsidRPr="006669D5">
              <w:rPr>
                <w:lang w:val="ru-RU"/>
              </w:rPr>
              <w:br/>
            </w:r>
            <w:r w:rsidRPr="006669D5">
              <w:rPr>
                <w:rFonts w:ascii="Times New Roman" w:eastAsia="Times New Roman" w:hAnsi="Times New Roman"/>
                <w:color w:val="000000"/>
                <w:sz w:val="24"/>
                <w:lang w:val="ru-RU"/>
              </w:rPr>
              <w:t xml:space="preserve">боком, ли​цом и спиной </w:t>
            </w:r>
            <w:r w:rsidRPr="006669D5">
              <w:rPr>
                <w:lang w:val="ru-RU"/>
              </w:rPr>
              <w:br/>
            </w:r>
            <w:r w:rsidRPr="006669D5">
              <w:rPr>
                <w:rFonts w:ascii="Times New Roman" w:eastAsia="Times New Roman" w:hAnsi="Times New Roman"/>
                <w:color w:val="000000"/>
                <w:sz w:val="24"/>
                <w:lang w:val="ru-RU"/>
              </w:rPr>
              <w:t xml:space="preserve">вперёд. Ходьба, бег и </w:t>
            </w:r>
            <w:r w:rsidRPr="006669D5">
              <w:rPr>
                <w:lang w:val="ru-RU"/>
              </w:rPr>
              <w:br/>
            </w:r>
            <w:r w:rsidRPr="006669D5">
              <w:rPr>
                <w:rFonts w:ascii="Times New Roman" w:eastAsia="Times New Roman" w:hAnsi="Times New Roman"/>
                <w:color w:val="000000"/>
                <w:sz w:val="24"/>
                <w:lang w:val="ru-RU"/>
              </w:rPr>
              <w:t xml:space="preserve">выполнение заданий (сесть на пол, встать, подпрыгнуть и др.). Комбинации из </w:t>
            </w:r>
            <w:r w:rsidRPr="006669D5">
              <w:rPr>
                <w:lang w:val="ru-RU"/>
              </w:rPr>
              <w:br/>
            </w:r>
            <w:r w:rsidRPr="006669D5">
              <w:rPr>
                <w:rFonts w:ascii="Times New Roman" w:eastAsia="Times New Roman" w:hAnsi="Times New Roman"/>
                <w:color w:val="000000"/>
                <w:sz w:val="24"/>
                <w:lang w:val="ru-RU"/>
              </w:rPr>
              <w:t xml:space="preserve">освоенных элементов </w:t>
            </w:r>
            <w:r w:rsidRPr="006669D5">
              <w:rPr>
                <w:lang w:val="ru-RU"/>
              </w:rPr>
              <w:br/>
            </w:r>
            <w:r w:rsidRPr="006669D5">
              <w:rPr>
                <w:rFonts w:ascii="Times New Roman" w:eastAsia="Times New Roman" w:hAnsi="Times New Roman"/>
                <w:color w:val="000000"/>
                <w:sz w:val="24"/>
                <w:lang w:val="ru-RU"/>
              </w:rPr>
              <w:t xml:space="preserve">техники передвижений </w:t>
            </w:r>
            <w:r w:rsidRPr="006669D5">
              <w:rPr>
                <w:lang w:val="ru-RU"/>
              </w:rPr>
              <w:br/>
            </w:r>
            <w:r w:rsidRPr="006669D5">
              <w:rPr>
                <w:rFonts w:ascii="Times New Roman" w:eastAsia="Times New Roman" w:hAnsi="Times New Roman"/>
                <w:color w:val="000000"/>
                <w:sz w:val="24"/>
                <w:lang w:val="ru-RU"/>
              </w:rPr>
              <w:t xml:space="preserve">(перемещения в стойке, </w:t>
            </w:r>
            <w:r w:rsidRPr="006669D5">
              <w:rPr>
                <w:lang w:val="ru-RU"/>
              </w:rPr>
              <w:br/>
            </w:r>
            <w:r w:rsidRPr="006669D5">
              <w:rPr>
                <w:rFonts w:ascii="Times New Roman" w:eastAsia="Times New Roman" w:hAnsi="Times New Roman"/>
                <w:color w:val="000000"/>
                <w:sz w:val="24"/>
                <w:lang w:val="ru-RU"/>
              </w:rPr>
              <w:t>остановки, ускорения)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jc w:val="center"/>
            </w:pPr>
            <w:r>
              <w:rPr>
                <w:rFonts w:ascii="Times New Roman" w:eastAsia="Times New Roman" w:hAnsi="Times New Roman"/>
                <w:color w:val="000000"/>
                <w:sz w:val="24"/>
              </w:rPr>
              <w:t>24.02.2023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692"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69.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81" w:lineRule="auto"/>
              <w:ind w:left="72" w:right="144"/>
            </w:pPr>
            <w:r w:rsidRPr="006669D5">
              <w:rPr>
                <w:rFonts w:ascii="Times New Roman" w:eastAsia="Times New Roman" w:hAnsi="Times New Roman"/>
                <w:color w:val="000000"/>
                <w:sz w:val="24"/>
                <w:lang w:val="ru-RU"/>
              </w:rPr>
              <w:t xml:space="preserve">Передача мяча сверху </w:t>
            </w:r>
            <w:r w:rsidRPr="006669D5">
              <w:rPr>
                <w:lang w:val="ru-RU"/>
              </w:rPr>
              <w:br/>
            </w:r>
            <w:r w:rsidRPr="006669D5">
              <w:rPr>
                <w:rFonts w:ascii="Times New Roman" w:eastAsia="Times New Roman" w:hAnsi="Times New Roman"/>
                <w:color w:val="000000"/>
                <w:sz w:val="24"/>
                <w:lang w:val="ru-RU"/>
              </w:rPr>
              <w:t xml:space="preserve">двумя руками на месте и </w:t>
            </w:r>
            <w:r w:rsidRPr="006669D5">
              <w:rPr>
                <w:lang w:val="ru-RU"/>
              </w:rPr>
              <w:br/>
            </w:r>
            <w:r w:rsidRPr="006669D5">
              <w:rPr>
                <w:rFonts w:ascii="Times New Roman" w:eastAsia="Times New Roman" w:hAnsi="Times New Roman"/>
                <w:color w:val="000000"/>
                <w:sz w:val="24"/>
                <w:lang w:val="ru-RU"/>
              </w:rPr>
              <w:t xml:space="preserve">после перемещения впе​рёд. </w:t>
            </w:r>
            <w:r>
              <w:rPr>
                <w:rFonts w:ascii="Times New Roman" w:eastAsia="Times New Roman" w:hAnsi="Times New Roman"/>
                <w:color w:val="000000"/>
                <w:sz w:val="24"/>
              </w:rPr>
              <w:t>Контрольное упражнение-Челночный бег 6х5м (сек.)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70" w:after="0"/>
              <w:ind w:left="72" w:right="144"/>
            </w:pPr>
            <w:r w:rsidRPr="006669D5">
              <w:rPr>
                <w:rFonts w:ascii="Times New Roman" w:eastAsia="Times New Roman" w:hAnsi="Times New Roman"/>
                <w:color w:val="000000"/>
                <w:sz w:val="24"/>
                <w:lang w:val="ru-RU"/>
              </w:rPr>
              <w:t xml:space="preserve">Передача мяча сверху </w:t>
            </w:r>
            <w:r w:rsidRPr="006669D5">
              <w:rPr>
                <w:lang w:val="ru-RU"/>
              </w:rPr>
              <w:br/>
            </w:r>
            <w:r w:rsidRPr="006669D5">
              <w:rPr>
                <w:rFonts w:ascii="Times New Roman" w:eastAsia="Times New Roman" w:hAnsi="Times New Roman"/>
                <w:color w:val="000000"/>
                <w:sz w:val="24"/>
                <w:lang w:val="ru-RU"/>
              </w:rPr>
              <w:t xml:space="preserve">двумя руками на месте и </w:t>
            </w:r>
            <w:r w:rsidRPr="006669D5">
              <w:rPr>
                <w:lang w:val="ru-RU"/>
              </w:rPr>
              <w:br/>
            </w:r>
            <w:r w:rsidRPr="006669D5">
              <w:rPr>
                <w:rFonts w:ascii="Times New Roman" w:eastAsia="Times New Roman" w:hAnsi="Times New Roman"/>
                <w:color w:val="000000"/>
                <w:sz w:val="24"/>
                <w:lang w:val="ru-RU"/>
              </w:rPr>
              <w:t xml:space="preserve">после перемещения впе​рёд. </w:t>
            </w:r>
            <w:r>
              <w:rPr>
                <w:rFonts w:ascii="Times New Roman" w:eastAsia="Times New Roman" w:hAnsi="Times New Roman"/>
                <w:color w:val="000000"/>
                <w:sz w:val="24"/>
              </w:rPr>
              <w:t>Передачи мяча над собой.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02.03.2023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343E8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1" w:lineRule="auto"/>
              <w:ind w:left="72" w:right="144"/>
              <w:rPr>
                <w:lang w:val="ru-RU"/>
              </w:rPr>
            </w:pPr>
            <w:r w:rsidRPr="006669D5">
              <w:rPr>
                <w:rFonts w:ascii="Times New Roman" w:eastAsia="Times New Roman" w:hAnsi="Times New Roman"/>
                <w:color w:val="000000"/>
                <w:sz w:val="24"/>
                <w:lang w:val="ru-RU"/>
              </w:rPr>
              <w:t xml:space="preserve">Передача мяча сверху </w:t>
            </w:r>
            <w:r w:rsidRPr="006669D5">
              <w:rPr>
                <w:lang w:val="ru-RU"/>
              </w:rPr>
              <w:br/>
            </w:r>
            <w:r w:rsidRPr="006669D5">
              <w:rPr>
                <w:rFonts w:ascii="Times New Roman" w:eastAsia="Times New Roman" w:hAnsi="Times New Roman"/>
                <w:color w:val="000000"/>
                <w:sz w:val="24"/>
                <w:lang w:val="ru-RU"/>
              </w:rPr>
              <w:t xml:space="preserve">двумя руками на месте и </w:t>
            </w:r>
            <w:r w:rsidRPr="006669D5">
              <w:rPr>
                <w:lang w:val="ru-RU"/>
              </w:rPr>
              <w:br/>
            </w:r>
            <w:r w:rsidRPr="006669D5">
              <w:rPr>
                <w:rFonts w:ascii="Times New Roman" w:eastAsia="Times New Roman" w:hAnsi="Times New Roman"/>
                <w:color w:val="000000"/>
                <w:sz w:val="24"/>
                <w:lang w:val="ru-RU"/>
              </w:rPr>
              <w:t>после перемещения впе​рёд. Передачи мяча над собой. То же через сетку.</w:t>
            </w:r>
          </w:p>
          <w:p w:rsidR="00343E87" w:rsidRPr="006669D5" w:rsidRDefault="006669D5">
            <w:pPr>
              <w:autoSpaceDE w:val="0"/>
              <w:autoSpaceDN w:val="0"/>
              <w:spacing w:before="70" w:after="0" w:line="230" w:lineRule="auto"/>
              <w:ind w:left="72"/>
              <w:rPr>
                <w:lang w:val="ru-RU"/>
              </w:rPr>
            </w:pPr>
            <w:r w:rsidRPr="006669D5">
              <w:rPr>
                <w:rFonts w:ascii="Times New Roman" w:eastAsia="Times New Roman" w:hAnsi="Times New Roman"/>
                <w:color w:val="000000"/>
                <w:sz w:val="24"/>
                <w:lang w:val="ru-RU"/>
              </w:rPr>
              <w:t>Двусторонняя игра.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71" w:lineRule="auto"/>
              <w:ind w:left="72" w:right="144"/>
              <w:rPr>
                <w:lang w:val="ru-RU"/>
              </w:rPr>
            </w:pPr>
            <w:r w:rsidRPr="006669D5">
              <w:rPr>
                <w:rFonts w:ascii="Times New Roman" w:eastAsia="Times New Roman" w:hAnsi="Times New Roman"/>
                <w:color w:val="000000"/>
                <w:sz w:val="24"/>
                <w:lang w:val="ru-RU"/>
              </w:rPr>
              <w:t xml:space="preserve">Процесс </w:t>
            </w:r>
            <w:r w:rsidRPr="006669D5">
              <w:rPr>
                <w:lang w:val="ru-RU"/>
              </w:rPr>
              <w:br/>
            </w:r>
            <w:r w:rsidRPr="006669D5">
              <w:rPr>
                <w:rFonts w:ascii="Times New Roman" w:eastAsia="Times New Roman" w:hAnsi="Times New Roman"/>
                <w:color w:val="000000"/>
                <w:sz w:val="24"/>
                <w:lang w:val="ru-RU"/>
              </w:rPr>
              <w:t>совершенствования психо​</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моторных способностей.</w:t>
            </w:r>
          </w:p>
          <w:p w:rsidR="00343E87" w:rsidRPr="006669D5" w:rsidRDefault="006669D5">
            <w:pPr>
              <w:autoSpaceDE w:val="0"/>
              <w:autoSpaceDN w:val="0"/>
              <w:spacing w:before="70" w:after="0"/>
              <w:ind w:left="72" w:right="144"/>
              <w:rPr>
                <w:lang w:val="ru-RU"/>
              </w:rPr>
            </w:pPr>
            <w:r w:rsidRPr="006669D5">
              <w:rPr>
                <w:rFonts w:ascii="Times New Roman" w:eastAsia="Times New Roman" w:hAnsi="Times New Roman"/>
                <w:color w:val="000000"/>
                <w:sz w:val="24"/>
                <w:lang w:val="ru-RU"/>
              </w:rPr>
              <w:t xml:space="preserve">Дальнейшее обучение </w:t>
            </w:r>
            <w:r w:rsidRPr="006669D5">
              <w:rPr>
                <w:lang w:val="ru-RU"/>
              </w:rPr>
              <w:br/>
            </w:r>
            <w:r w:rsidRPr="006669D5">
              <w:rPr>
                <w:rFonts w:ascii="Times New Roman" w:eastAsia="Times New Roman" w:hAnsi="Times New Roman"/>
                <w:color w:val="000000"/>
                <w:sz w:val="24"/>
                <w:lang w:val="ru-RU"/>
              </w:rPr>
              <w:t xml:space="preserve">технике дви​жений и </w:t>
            </w:r>
            <w:r w:rsidRPr="006669D5">
              <w:rPr>
                <w:lang w:val="ru-RU"/>
              </w:rPr>
              <w:br/>
            </w:r>
            <w:r w:rsidRPr="006669D5">
              <w:rPr>
                <w:rFonts w:ascii="Times New Roman" w:eastAsia="Times New Roman" w:hAnsi="Times New Roman"/>
                <w:color w:val="000000"/>
                <w:sz w:val="24"/>
                <w:lang w:val="ru-RU"/>
              </w:rPr>
              <w:t>продолжение развития пси​</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хомоторных способностей.</w:t>
            </w:r>
          </w:p>
          <w:p w:rsidR="00343E87" w:rsidRPr="006669D5" w:rsidRDefault="006669D5">
            <w:pPr>
              <w:autoSpaceDE w:val="0"/>
              <w:autoSpaceDN w:val="0"/>
              <w:spacing w:before="70" w:after="0"/>
              <w:ind w:left="72" w:right="144"/>
              <w:rPr>
                <w:lang w:val="ru-RU"/>
              </w:rPr>
            </w:pPr>
            <w:r w:rsidRPr="006669D5">
              <w:rPr>
                <w:rFonts w:ascii="Times New Roman" w:eastAsia="Times New Roman" w:hAnsi="Times New Roman"/>
                <w:color w:val="000000"/>
                <w:sz w:val="24"/>
                <w:lang w:val="ru-RU"/>
              </w:rPr>
              <w:t xml:space="preserve">Бег с ускорением, </w:t>
            </w:r>
            <w:r w:rsidRPr="006669D5">
              <w:rPr>
                <w:lang w:val="ru-RU"/>
              </w:rPr>
              <w:br/>
            </w:r>
            <w:r w:rsidRPr="006669D5">
              <w:rPr>
                <w:rFonts w:ascii="Times New Roman" w:eastAsia="Times New Roman" w:hAnsi="Times New Roman"/>
                <w:color w:val="000000"/>
                <w:sz w:val="24"/>
                <w:lang w:val="ru-RU"/>
              </w:rPr>
              <w:t>изменением на​правления, темпа, ритма, из различ​ных исходных положений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08.03.2023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1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line="271" w:lineRule="auto"/>
              <w:ind w:left="72" w:right="144"/>
              <w:rPr>
                <w:lang w:val="ru-RU"/>
              </w:rPr>
            </w:pPr>
            <w:r w:rsidRPr="006669D5">
              <w:rPr>
                <w:rFonts w:ascii="Times New Roman" w:eastAsia="Times New Roman" w:hAnsi="Times New Roman"/>
                <w:color w:val="000000"/>
                <w:sz w:val="24"/>
                <w:lang w:val="ru-RU"/>
              </w:rPr>
              <w:t xml:space="preserve">Процесс </w:t>
            </w:r>
            <w:r w:rsidRPr="006669D5">
              <w:rPr>
                <w:lang w:val="ru-RU"/>
              </w:rPr>
              <w:br/>
            </w:r>
            <w:r w:rsidRPr="006669D5">
              <w:rPr>
                <w:rFonts w:ascii="Times New Roman" w:eastAsia="Times New Roman" w:hAnsi="Times New Roman"/>
                <w:color w:val="000000"/>
                <w:sz w:val="24"/>
                <w:lang w:val="ru-RU"/>
              </w:rPr>
              <w:t>совершенствования психо​</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моторных способностей.</w:t>
            </w:r>
          </w:p>
          <w:p w:rsidR="00343E87" w:rsidRDefault="006669D5">
            <w:pPr>
              <w:autoSpaceDE w:val="0"/>
              <w:autoSpaceDN w:val="0"/>
              <w:spacing w:before="70" w:after="0" w:line="278" w:lineRule="auto"/>
              <w:ind w:left="72" w:right="144"/>
            </w:pPr>
            <w:r w:rsidRPr="006669D5">
              <w:rPr>
                <w:rFonts w:ascii="Times New Roman" w:eastAsia="Times New Roman" w:hAnsi="Times New Roman"/>
                <w:color w:val="000000"/>
                <w:sz w:val="24"/>
                <w:lang w:val="ru-RU"/>
              </w:rPr>
              <w:t xml:space="preserve">Дальнейшее обучение </w:t>
            </w:r>
            <w:r w:rsidRPr="006669D5">
              <w:rPr>
                <w:lang w:val="ru-RU"/>
              </w:rPr>
              <w:br/>
            </w:r>
            <w:r w:rsidRPr="006669D5">
              <w:rPr>
                <w:rFonts w:ascii="Times New Roman" w:eastAsia="Times New Roman" w:hAnsi="Times New Roman"/>
                <w:color w:val="000000"/>
                <w:sz w:val="24"/>
                <w:lang w:val="ru-RU"/>
              </w:rPr>
              <w:t xml:space="preserve">технике дви​жений и </w:t>
            </w:r>
            <w:r w:rsidRPr="006669D5">
              <w:rPr>
                <w:lang w:val="ru-RU"/>
              </w:rPr>
              <w:br/>
            </w:r>
            <w:r w:rsidRPr="006669D5">
              <w:rPr>
                <w:rFonts w:ascii="Times New Roman" w:eastAsia="Times New Roman" w:hAnsi="Times New Roman"/>
                <w:color w:val="000000"/>
                <w:sz w:val="24"/>
                <w:lang w:val="ru-RU"/>
              </w:rPr>
              <w:t>продолжение развития пси​</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хомоторных способностей. </w:t>
            </w:r>
            <w:r>
              <w:rPr>
                <w:rFonts w:ascii="Times New Roman" w:eastAsia="Times New Roman" w:hAnsi="Times New Roman"/>
                <w:color w:val="000000"/>
                <w:sz w:val="24"/>
              </w:rPr>
              <w:t>Двусторонняя игра.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09.03.2023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1440"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71" w:lineRule="auto"/>
              <w:ind w:left="72" w:right="144"/>
              <w:rPr>
                <w:lang w:val="ru-RU"/>
              </w:rPr>
            </w:pPr>
            <w:r w:rsidRPr="006669D5">
              <w:rPr>
                <w:rFonts w:ascii="Times New Roman" w:eastAsia="Times New Roman" w:hAnsi="Times New Roman"/>
                <w:color w:val="000000"/>
                <w:sz w:val="24"/>
                <w:lang w:val="ru-RU"/>
              </w:rPr>
              <w:t xml:space="preserve">Процесс </w:t>
            </w:r>
            <w:r w:rsidRPr="006669D5">
              <w:rPr>
                <w:lang w:val="ru-RU"/>
              </w:rPr>
              <w:br/>
            </w:r>
            <w:r w:rsidRPr="006669D5">
              <w:rPr>
                <w:rFonts w:ascii="Times New Roman" w:eastAsia="Times New Roman" w:hAnsi="Times New Roman"/>
                <w:color w:val="000000"/>
                <w:sz w:val="24"/>
                <w:lang w:val="ru-RU"/>
              </w:rPr>
              <w:t>совершенствования психо​</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моторных способностей.</w:t>
            </w:r>
          </w:p>
          <w:p w:rsidR="00343E87" w:rsidRDefault="006669D5">
            <w:pPr>
              <w:autoSpaceDE w:val="0"/>
              <w:autoSpaceDN w:val="0"/>
              <w:spacing w:before="70" w:after="0" w:line="278" w:lineRule="auto"/>
              <w:ind w:left="72" w:right="144"/>
            </w:pPr>
            <w:r w:rsidRPr="006669D5">
              <w:rPr>
                <w:rFonts w:ascii="Times New Roman" w:eastAsia="Times New Roman" w:hAnsi="Times New Roman"/>
                <w:color w:val="000000"/>
                <w:sz w:val="24"/>
                <w:lang w:val="ru-RU"/>
              </w:rPr>
              <w:t xml:space="preserve">Дальнейшее обучение </w:t>
            </w:r>
            <w:r w:rsidRPr="006669D5">
              <w:rPr>
                <w:lang w:val="ru-RU"/>
              </w:rPr>
              <w:br/>
            </w:r>
            <w:r w:rsidRPr="006669D5">
              <w:rPr>
                <w:rFonts w:ascii="Times New Roman" w:eastAsia="Times New Roman" w:hAnsi="Times New Roman"/>
                <w:color w:val="000000"/>
                <w:sz w:val="24"/>
                <w:lang w:val="ru-RU"/>
              </w:rPr>
              <w:t xml:space="preserve">технике дви​жений и </w:t>
            </w:r>
            <w:r w:rsidRPr="006669D5">
              <w:rPr>
                <w:lang w:val="ru-RU"/>
              </w:rPr>
              <w:br/>
            </w:r>
            <w:r w:rsidRPr="006669D5">
              <w:rPr>
                <w:rFonts w:ascii="Times New Roman" w:eastAsia="Times New Roman" w:hAnsi="Times New Roman"/>
                <w:color w:val="000000"/>
                <w:sz w:val="24"/>
                <w:lang w:val="ru-RU"/>
              </w:rPr>
              <w:t>продолжение развития пси​</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хомоторных способностей. </w:t>
            </w:r>
            <w:r>
              <w:rPr>
                <w:rFonts w:ascii="Times New Roman" w:eastAsia="Times New Roman" w:hAnsi="Times New Roman"/>
                <w:color w:val="000000"/>
                <w:sz w:val="24"/>
              </w:rPr>
              <w:t>Круговая тренировка.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10.03.2023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3" w:lineRule="auto"/>
              <w:ind w:left="72"/>
              <w:rPr>
                <w:lang w:val="ru-RU"/>
              </w:rPr>
            </w:pPr>
            <w:r w:rsidRPr="006669D5">
              <w:rPr>
                <w:rFonts w:ascii="Times New Roman" w:eastAsia="Times New Roman" w:hAnsi="Times New Roman"/>
                <w:color w:val="000000"/>
                <w:sz w:val="24"/>
                <w:lang w:val="ru-RU"/>
              </w:rPr>
              <w:t xml:space="preserve">Приём мяча снизу двумя </w:t>
            </w:r>
            <w:r w:rsidRPr="006669D5">
              <w:rPr>
                <w:lang w:val="ru-RU"/>
              </w:rPr>
              <w:br/>
            </w:r>
            <w:r w:rsidRPr="006669D5">
              <w:rPr>
                <w:rFonts w:ascii="Times New Roman" w:eastAsia="Times New Roman" w:hAnsi="Times New Roman"/>
                <w:color w:val="000000"/>
                <w:sz w:val="24"/>
                <w:lang w:val="ru-RU"/>
              </w:rPr>
              <w:t xml:space="preserve">руками на месте и после </w:t>
            </w:r>
            <w:r w:rsidRPr="006669D5">
              <w:rPr>
                <w:lang w:val="ru-RU"/>
              </w:rPr>
              <w:br/>
            </w:r>
            <w:r w:rsidRPr="006669D5">
              <w:rPr>
                <w:rFonts w:ascii="Times New Roman" w:eastAsia="Times New Roman" w:hAnsi="Times New Roman"/>
                <w:color w:val="000000"/>
                <w:sz w:val="24"/>
                <w:lang w:val="ru-RU"/>
              </w:rPr>
              <w:t xml:space="preserve">перемещения вперёд. То же через сетку. Контрольное упражнение - Бросок </w:t>
            </w:r>
            <w:r w:rsidRPr="006669D5">
              <w:rPr>
                <w:lang w:val="ru-RU"/>
              </w:rPr>
              <w:br/>
            </w:r>
            <w:r w:rsidRPr="006669D5">
              <w:rPr>
                <w:rFonts w:ascii="Times New Roman" w:eastAsia="Times New Roman" w:hAnsi="Times New Roman"/>
                <w:color w:val="000000"/>
                <w:sz w:val="24"/>
                <w:lang w:val="ru-RU"/>
              </w:rPr>
              <w:t>набивного мяча стоя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15.03.2023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81" w:lineRule="auto"/>
              <w:ind w:left="72"/>
            </w:pPr>
            <w:r w:rsidRPr="006669D5">
              <w:rPr>
                <w:rFonts w:ascii="Times New Roman" w:eastAsia="Times New Roman" w:hAnsi="Times New Roman"/>
                <w:color w:val="000000"/>
                <w:sz w:val="24"/>
                <w:lang w:val="ru-RU"/>
              </w:rPr>
              <w:t xml:space="preserve">Урок-соревнование. Приём мяча снизу двумя руками на месте и после перемещения вперёд. </w:t>
            </w:r>
            <w:r>
              <w:rPr>
                <w:rFonts w:ascii="Times New Roman" w:eastAsia="Times New Roman" w:hAnsi="Times New Roman"/>
                <w:color w:val="000000"/>
                <w:sz w:val="24"/>
              </w:rPr>
              <w:t>То же через сетку. Двусторонняя игра.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16.03.2023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ind w:left="72" w:right="288"/>
              <w:rPr>
                <w:lang w:val="ru-RU"/>
              </w:rPr>
            </w:pPr>
            <w:r w:rsidRPr="006669D5">
              <w:rPr>
                <w:rFonts w:ascii="Times New Roman" w:eastAsia="Times New Roman" w:hAnsi="Times New Roman"/>
                <w:color w:val="000000"/>
                <w:sz w:val="24"/>
                <w:lang w:val="ru-RU"/>
              </w:rPr>
              <w:t>Инструктаж по технике безопасности на уроках спортивных и подвижных играх, легкой атлетики.</w:t>
            </w:r>
          </w:p>
          <w:p w:rsidR="00343E87" w:rsidRPr="006669D5" w:rsidRDefault="006669D5">
            <w:pPr>
              <w:autoSpaceDE w:val="0"/>
              <w:autoSpaceDN w:val="0"/>
              <w:spacing w:before="70" w:after="0" w:line="271" w:lineRule="auto"/>
              <w:ind w:left="72" w:right="144"/>
              <w:rPr>
                <w:lang w:val="ru-RU"/>
              </w:rPr>
            </w:pPr>
            <w:r w:rsidRPr="006669D5">
              <w:rPr>
                <w:rFonts w:ascii="Times New Roman" w:eastAsia="Times New Roman" w:hAnsi="Times New Roman"/>
                <w:color w:val="000000"/>
                <w:sz w:val="24"/>
                <w:lang w:val="ru-RU"/>
              </w:rPr>
              <w:t>Прямой нападающий удар после подбрасывания мяча партнёром.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17.03.2023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71" w:lineRule="auto"/>
              <w:ind w:left="72" w:right="144"/>
              <w:rPr>
                <w:lang w:val="ru-RU"/>
              </w:rPr>
            </w:pPr>
            <w:r w:rsidRPr="006669D5">
              <w:rPr>
                <w:rFonts w:ascii="Times New Roman" w:eastAsia="Times New Roman" w:hAnsi="Times New Roman"/>
                <w:color w:val="000000"/>
                <w:sz w:val="24"/>
                <w:lang w:val="ru-RU"/>
              </w:rPr>
              <w:t>Прямой нападающий удар после подбрасывания мяча партнёром.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22.03.2023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79.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2" w:after="0" w:line="271" w:lineRule="auto"/>
              <w:ind w:left="72"/>
              <w:rPr>
                <w:lang w:val="ru-RU"/>
              </w:rPr>
            </w:pPr>
            <w:r w:rsidRPr="006669D5">
              <w:rPr>
                <w:rFonts w:ascii="Times New Roman" w:eastAsia="Times New Roman" w:hAnsi="Times New Roman"/>
                <w:color w:val="000000"/>
                <w:sz w:val="24"/>
                <w:lang w:val="ru-RU"/>
              </w:rPr>
              <w:t>Комбинации из освоенных элементов: приём, передача, удар. Эстафеты.</w:t>
            </w:r>
          </w:p>
          <w:p w:rsidR="00343E87" w:rsidRPr="006669D5" w:rsidRDefault="006669D5">
            <w:pPr>
              <w:autoSpaceDE w:val="0"/>
              <w:autoSpaceDN w:val="0"/>
              <w:spacing w:before="70" w:after="0"/>
              <w:ind w:left="72" w:right="144"/>
              <w:rPr>
                <w:lang w:val="ru-RU"/>
              </w:rPr>
            </w:pPr>
            <w:r w:rsidRPr="006669D5">
              <w:rPr>
                <w:rFonts w:ascii="Times New Roman" w:eastAsia="Times New Roman" w:hAnsi="Times New Roman"/>
                <w:color w:val="000000"/>
                <w:sz w:val="24"/>
                <w:lang w:val="ru-RU"/>
              </w:rPr>
              <w:t xml:space="preserve">Контрольное упражнение-Передача мяча сверху и </w:t>
            </w:r>
            <w:r w:rsidRPr="006669D5">
              <w:rPr>
                <w:lang w:val="ru-RU"/>
              </w:rPr>
              <w:br/>
            </w:r>
            <w:r w:rsidRPr="006669D5">
              <w:rPr>
                <w:rFonts w:ascii="Times New Roman" w:eastAsia="Times New Roman" w:hAnsi="Times New Roman"/>
                <w:color w:val="000000"/>
                <w:sz w:val="24"/>
                <w:lang w:val="ru-RU"/>
              </w:rPr>
              <w:t>снизу на месте (над собой в парах).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80.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1" w:lineRule="auto"/>
              <w:ind w:left="72"/>
              <w:rPr>
                <w:lang w:val="ru-RU"/>
              </w:rPr>
            </w:pPr>
            <w:r w:rsidRPr="006669D5">
              <w:rPr>
                <w:rFonts w:ascii="Times New Roman" w:eastAsia="Times New Roman" w:hAnsi="Times New Roman"/>
                <w:color w:val="000000"/>
                <w:sz w:val="24"/>
                <w:lang w:val="ru-RU"/>
              </w:rPr>
              <w:t xml:space="preserve">Комбинации из освоенных элементов: приём, передача, удар. Контрольное </w:t>
            </w:r>
            <w:r w:rsidRPr="006669D5">
              <w:rPr>
                <w:lang w:val="ru-RU"/>
              </w:rPr>
              <w:br/>
            </w:r>
            <w:r w:rsidRPr="006669D5">
              <w:rPr>
                <w:rFonts w:ascii="Times New Roman" w:eastAsia="Times New Roman" w:hAnsi="Times New Roman"/>
                <w:color w:val="000000"/>
                <w:sz w:val="24"/>
                <w:lang w:val="ru-RU"/>
              </w:rPr>
              <w:t xml:space="preserve">упражнение- Подача (по </w:t>
            </w:r>
            <w:r w:rsidRPr="006669D5">
              <w:rPr>
                <w:lang w:val="ru-RU"/>
              </w:rPr>
              <w:br/>
            </w:r>
            <w:r w:rsidRPr="006669D5">
              <w:rPr>
                <w:rFonts w:ascii="Times New Roman" w:eastAsia="Times New Roman" w:hAnsi="Times New Roman"/>
                <w:color w:val="000000"/>
                <w:sz w:val="24"/>
                <w:lang w:val="ru-RU"/>
              </w:rPr>
              <w:t>выбору: нижняя, верхняя)из 10 раз с 8-и метров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 xml:space="preserve">24.03.2023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358"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81.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ight="144"/>
              <w:rPr>
                <w:lang w:val="ru-RU"/>
              </w:rPr>
            </w:pPr>
            <w:r w:rsidRPr="006669D5">
              <w:rPr>
                <w:rFonts w:ascii="Times New Roman" w:eastAsia="Times New Roman" w:hAnsi="Times New Roman"/>
                <w:color w:val="000000"/>
                <w:sz w:val="24"/>
                <w:lang w:val="ru-RU"/>
              </w:rPr>
              <w:t xml:space="preserve">Дальнейшее закрепление техники и продолжение </w:t>
            </w:r>
            <w:r w:rsidRPr="006669D5">
              <w:rPr>
                <w:lang w:val="ru-RU"/>
              </w:rPr>
              <w:br/>
            </w:r>
            <w:r w:rsidRPr="006669D5">
              <w:rPr>
                <w:rFonts w:ascii="Times New Roman" w:eastAsia="Times New Roman" w:hAnsi="Times New Roman"/>
                <w:color w:val="000000"/>
                <w:sz w:val="24"/>
                <w:lang w:val="ru-RU"/>
              </w:rPr>
              <w:t xml:space="preserve">развития координацион​ных способностей. Упражнения по совершенствованию </w:t>
            </w:r>
            <w:r w:rsidRPr="006669D5">
              <w:rPr>
                <w:lang w:val="ru-RU"/>
              </w:rPr>
              <w:br/>
            </w:r>
            <w:r w:rsidRPr="006669D5">
              <w:rPr>
                <w:rFonts w:ascii="Times New Roman" w:eastAsia="Times New Roman" w:hAnsi="Times New Roman"/>
                <w:color w:val="000000"/>
                <w:sz w:val="24"/>
                <w:lang w:val="ru-RU"/>
              </w:rPr>
              <w:t xml:space="preserve">координационных, </w:t>
            </w:r>
            <w:r w:rsidRPr="006669D5">
              <w:rPr>
                <w:lang w:val="ru-RU"/>
              </w:rPr>
              <w:br/>
            </w:r>
            <w:r w:rsidRPr="006669D5">
              <w:rPr>
                <w:rFonts w:ascii="Times New Roman" w:eastAsia="Times New Roman" w:hAnsi="Times New Roman"/>
                <w:color w:val="000000"/>
                <w:sz w:val="24"/>
                <w:lang w:val="ru-RU"/>
              </w:rPr>
              <w:t xml:space="preserve">скоростно-силовых, </w:t>
            </w:r>
            <w:r w:rsidRPr="006669D5">
              <w:rPr>
                <w:lang w:val="ru-RU"/>
              </w:rPr>
              <w:br/>
            </w:r>
            <w:r w:rsidRPr="006669D5">
              <w:rPr>
                <w:rFonts w:ascii="Times New Roman" w:eastAsia="Times New Roman" w:hAnsi="Times New Roman"/>
                <w:color w:val="000000"/>
                <w:sz w:val="24"/>
                <w:lang w:val="ru-RU"/>
              </w:rPr>
              <w:t xml:space="preserve">силовых способностей и </w:t>
            </w:r>
            <w:r w:rsidRPr="006669D5">
              <w:rPr>
                <w:lang w:val="ru-RU"/>
              </w:rPr>
              <w:br/>
            </w:r>
            <w:r w:rsidRPr="006669D5">
              <w:rPr>
                <w:rFonts w:ascii="Times New Roman" w:eastAsia="Times New Roman" w:hAnsi="Times New Roman"/>
                <w:color w:val="000000"/>
                <w:sz w:val="24"/>
                <w:lang w:val="ru-RU"/>
              </w:rPr>
              <w:t>вынос​ливости.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05.04.2023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82.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100"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2" w:after="0"/>
              <w:ind w:left="72" w:right="144"/>
              <w:rPr>
                <w:lang w:val="ru-RU"/>
              </w:rPr>
            </w:pPr>
            <w:r w:rsidRPr="006669D5">
              <w:rPr>
                <w:rFonts w:ascii="Times New Roman" w:eastAsia="Times New Roman" w:hAnsi="Times New Roman"/>
                <w:color w:val="000000"/>
                <w:sz w:val="24"/>
                <w:lang w:val="ru-RU"/>
              </w:rPr>
              <w:t xml:space="preserve">Дальнейшее закрепление техники и продолжение </w:t>
            </w:r>
            <w:r w:rsidRPr="006669D5">
              <w:rPr>
                <w:lang w:val="ru-RU"/>
              </w:rPr>
              <w:br/>
            </w:r>
            <w:r w:rsidRPr="006669D5">
              <w:rPr>
                <w:rFonts w:ascii="Times New Roman" w:eastAsia="Times New Roman" w:hAnsi="Times New Roman"/>
                <w:color w:val="000000"/>
                <w:sz w:val="24"/>
                <w:lang w:val="ru-RU"/>
              </w:rPr>
              <w:t>развития координацион​ных способностей.</w:t>
            </w:r>
          </w:p>
          <w:p w:rsidR="00343E87" w:rsidRDefault="006669D5">
            <w:pPr>
              <w:autoSpaceDE w:val="0"/>
              <w:autoSpaceDN w:val="0"/>
              <w:spacing w:before="70" w:after="0" w:line="230" w:lineRule="auto"/>
              <w:ind w:left="72"/>
            </w:pPr>
            <w:r>
              <w:rPr>
                <w:rFonts w:ascii="Times New Roman" w:eastAsia="Times New Roman" w:hAnsi="Times New Roman"/>
                <w:color w:val="000000"/>
                <w:sz w:val="24"/>
              </w:rPr>
              <w:t>Двусторонняя игра.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30" w:lineRule="auto"/>
              <w:jc w:val="center"/>
            </w:pPr>
            <w:r>
              <w:rPr>
                <w:rFonts w:ascii="Times New Roman" w:eastAsia="Times New Roman" w:hAnsi="Times New Roman"/>
                <w:color w:val="000000"/>
                <w:sz w:val="24"/>
              </w:rPr>
              <w:t>06.04.2023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83.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62" w:lineRule="auto"/>
              <w:ind w:left="72" w:right="576"/>
              <w:rPr>
                <w:lang w:val="ru-RU"/>
              </w:rPr>
            </w:pPr>
            <w:r w:rsidRPr="006669D5">
              <w:rPr>
                <w:rFonts w:ascii="Times New Roman" w:eastAsia="Times New Roman" w:hAnsi="Times New Roman"/>
                <w:color w:val="000000"/>
                <w:sz w:val="24"/>
                <w:lang w:val="ru-RU"/>
              </w:rPr>
              <w:t>Закрепление тактики свободного на​падения.</w:t>
            </w:r>
          </w:p>
          <w:p w:rsidR="00343E87" w:rsidRPr="006669D5" w:rsidRDefault="006669D5">
            <w:pPr>
              <w:autoSpaceDE w:val="0"/>
              <w:autoSpaceDN w:val="0"/>
              <w:spacing w:before="70" w:after="0" w:line="286" w:lineRule="auto"/>
              <w:ind w:left="72" w:right="144"/>
              <w:rPr>
                <w:lang w:val="ru-RU"/>
              </w:rPr>
            </w:pPr>
            <w:r w:rsidRPr="006669D5">
              <w:rPr>
                <w:rFonts w:ascii="Times New Roman" w:eastAsia="Times New Roman" w:hAnsi="Times New Roman"/>
                <w:color w:val="000000"/>
                <w:sz w:val="24"/>
                <w:lang w:val="ru-RU"/>
              </w:rPr>
              <w:t xml:space="preserve">Позиционное нападение с изменени​ем позиций </w:t>
            </w:r>
            <w:r w:rsidRPr="006669D5">
              <w:rPr>
                <w:lang w:val="ru-RU"/>
              </w:rPr>
              <w:br/>
            </w:r>
            <w:r w:rsidRPr="006669D5">
              <w:rPr>
                <w:rFonts w:ascii="Times New Roman" w:eastAsia="Times New Roman" w:hAnsi="Times New Roman"/>
                <w:color w:val="000000"/>
                <w:sz w:val="24"/>
                <w:lang w:val="ru-RU"/>
              </w:rPr>
              <w:t xml:space="preserve">Терминология избранной спортивной игры; техника ловли, передачи, веде​ния мяча или броска; тактика нападе​ний (быстрый </w:t>
            </w:r>
            <w:r w:rsidRPr="006669D5">
              <w:rPr>
                <w:lang w:val="ru-RU"/>
              </w:rPr>
              <w:br/>
            </w:r>
            <w:r w:rsidRPr="006669D5">
              <w:rPr>
                <w:rFonts w:ascii="Times New Roman" w:eastAsia="Times New Roman" w:hAnsi="Times New Roman"/>
                <w:color w:val="000000"/>
                <w:sz w:val="24"/>
                <w:lang w:val="ru-RU"/>
              </w:rPr>
              <w:t xml:space="preserve">прорыв, расстановка </w:t>
            </w:r>
            <w:r w:rsidRPr="006669D5">
              <w:rPr>
                <w:lang w:val="ru-RU"/>
              </w:rPr>
              <w:br/>
            </w:r>
            <w:r w:rsidRPr="006669D5">
              <w:rPr>
                <w:rFonts w:ascii="Times New Roman" w:eastAsia="Times New Roman" w:hAnsi="Times New Roman"/>
                <w:color w:val="000000"/>
                <w:sz w:val="24"/>
                <w:lang w:val="ru-RU"/>
              </w:rPr>
              <w:t xml:space="preserve">игроков, позиционное </w:t>
            </w:r>
            <w:r w:rsidRPr="006669D5">
              <w:rPr>
                <w:lang w:val="ru-RU"/>
              </w:rPr>
              <w:br/>
            </w:r>
            <w:r w:rsidRPr="006669D5">
              <w:rPr>
                <w:rFonts w:ascii="Times New Roman" w:eastAsia="Times New Roman" w:hAnsi="Times New Roman"/>
                <w:color w:val="000000"/>
                <w:sz w:val="24"/>
                <w:lang w:val="ru-RU"/>
              </w:rPr>
              <w:t xml:space="preserve">нападение) и защиты </w:t>
            </w:r>
            <w:r w:rsidRPr="006669D5">
              <w:rPr>
                <w:lang w:val="ru-RU"/>
              </w:rPr>
              <w:br/>
            </w:r>
            <w:r w:rsidRPr="006669D5">
              <w:rPr>
                <w:rFonts w:ascii="Times New Roman" w:eastAsia="Times New Roman" w:hAnsi="Times New Roman"/>
                <w:color w:val="000000"/>
                <w:sz w:val="24"/>
                <w:lang w:val="ru-RU"/>
              </w:rPr>
              <w:t>(зонная и личная защита).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84.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62" w:lineRule="auto"/>
              <w:ind w:left="72" w:right="576"/>
              <w:rPr>
                <w:lang w:val="ru-RU"/>
              </w:rPr>
            </w:pPr>
            <w:r w:rsidRPr="006669D5">
              <w:rPr>
                <w:rFonts w:ascii="Times New Roman" w:eastAsia="Times New Roman" w:hAnsi="Times New Roman"/>
                <w:color w:val="000000"/>
                <w:sz w:val="24"/>
                <w:lang w:val="ru-RU"/>
              </w:rPr>
              <w:t>Закрепление тактики свободного на​падения.</w:t>
            </w:r>
          </w:p>
          <w:p w:rsidR="00343E87" w:rsidRPr="006669D5" w:rsidRDefault="006669D5">
            <w:pPr>
              <w:autoSpaceDE w:val="0"/>
              <w:autoSpaceDN w:val="0"/>
              <w:spacing w:before="72" w:after="0" w:line="262" w:lineRule="auto"/>
              <w:ind w:left="72" w:right="288"/>
              <w:rPr>
                <w:lang w:val="ru-RU"/>
              </w:rPr>
            </w:pPr>
            <w:r w:rsidRPr="006669D5">
              <w:rPr>
                <w:rFonts w:ascii="Times New Roman" w:eastAsia="Times New Roman" w:hAnsi="Times New Roman"/>
                <w:color w:val="000000"/>
                <w:sz w:val="24"/>
                <w:lang w:val="ru-RU"/>
              </w:rPr>
              <w:t>Позиционное нападение с изменени​ем позиций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12.04.2023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85.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Pr="006669D5" w:rsidRDefault="006669D5">
            <w:pPr>
              <w:autoSpaceDE w:val="0"/>
              <w:autoSpaceDN w:val="0"/>
              <w:spacing w:before="70" w:after="0" w:line="230" w:lineRule="auto"/>
              <w:ind w:left="72"/>
              <w:rPr>
                <w:lang w:val="ru-RU"/>
              </w:rPr>
            </w:pPr>
            <w:r w:rsidRPr="006669D5">
              <w:rPr>
                <w:rFonts w:ascii="Times New Roman" w:eastAsia="Times New Roman" w:hAnsi="Times New Roman"/>
                <w:color w:val="000000"/>
                <w:sz w:val="24"/>
                <w:lang w:val="ru-RU"/>
              </w:rPr>
              <w:t>История футбола.</w:t>
            </w:r>
          </w:p>
          <w:p w:rsidR="00343E87" w:rsidRPr="006669D5" w:rsidRDefault="006669D5">
            <w:pPr>
              <w:autoSpaceDE w:val="0"/>
              <w:autoSpaceDN w:val="0"/>
              <w:spacing w:before="70" w:after="0" w:line="281" w:lineRule="auto"/>
              <w:ind w:left="72" w:right="144"/>
              <w:rPr>
                <w:lang w:val="ru-RU"/>
              </w:rPr>
            </w:pPr>
            <w:r w:rsidRPr="006669D5">
              <w:rPr>
                <w:rFonts w:ascii="Times New Roman" w:eastAsia="Times New Roman" w:hAnsi="Times New Roman"/>
                <w:color w:val="000000"/>
                <w:sz w:val="24"/>
                <w:lang w:val="ru-RU"/>
              </w:rPr>
              <w:t xml:space="preserve">Основные правила игры в футбол. Основные приёмы иг​ры в футбол. Подвижные игры с элементами </w:t>
            </w:r>
            <w:r w:rsidRPr="006669D5">
              <w:rPr>
                <w:lang w:val="ru-RU"/>
              </w:rPr>
              <w:br/>
            </w:r>
            <w:r w:rsidRPr="006669D5">
              <w:rPr>
                <w:rFonts w:ascii="Times New Roman" w:eastAsia="Times New Roman" w:hAnsi="Times New Roman"/>
                <w:color w:val="000000"/>
                <w:sz w:val="24"/>
                <w:lang w:val="ru-RU"/>
              </w:rPr>
              <w:t xml:space="preserve">футбола.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13.04.2023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1184"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86.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83" w:lineRule="auto"/>
              <w:ind w:left="72" w:right="288"/>
            </w:pPr>
            <w:r w:rsidRPr="006669D5">
              <w:rPr>
                <w:rFonts w:ascii="Times New Roman" w:eastAsia="Times New Roman" w:hAnsi="Times New Roman"/>
                <w:color w:val="000000"/>
                <w:sz w:val="24"/>
                <w:lang w:val="ru-RU"/>
              </w:rPr>
              <w:t xml:space="preserve">Дальнейшее закрепление техники. Упражнения по совершенствованию </w:t>
            </w:r>
            <w:r w:rsidRPr="006669D5">
              <w:rPr>
                <w:lang w:val="ru-RU"/>
              </w:rPr>
              <w:br/>
            </w:r>
            <w:r>
              <w:rPr>
                <w:rFonts w:ascii="Times New Roman" w:eastAsia="Times New Roman" w:hAnsi="Times New Roman"/>
                <w:color w:val="000000"/>
                <w:sz w:val="24"/>
              </w:rPr>
              <w:t xml:space="preserve">техники плавания и </w:t>
            </w:r>
            <w:r>
              <w:br/>
            </w:r>
            <w:r>
              <w:rPr>
                <w:rFonts w:ascii="Times New Roman" w:eastAsia="Times New Roman" w:hAnsi="Times New Roman"/>
                <w:color w:val="000000"/>
                <w:sz w:val="24"/>
              </w:rPr>
              <w:t>развитие двига​тельных способностей. Игра</w:t>
            </w:r>
            <w:r>
              <w:br/>
            </w:r>
            <w:r>
              <w:rPr>
                <w:rFonts w:ascii="Times New Roman" w:eastAsia="Times New Roman" w:hAnsi="Times New Roman"/>
                <w:color w:val="000000"/>
                <w:sz w:val="24"/>
              </w:rPr>
              <w:t>«футбол».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87.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Pr>
                <w:lang w:val="ru-RU"/>
              </w:rPr>
            </w:pPr>
            <w:r w:rsidRPr="006669D5">
              <w:rPr>
                <w:rFonts w:ascii="Times New Roman" w:eastAsia="Times New Roman" w:hAnsi="Times New Roman"/>
                <w:color w:val="000000"/>
                <w:sz w:val="24"/>
                <w:lang w:val="ru-RU"/>
              </w:rPr>
              <w:t xml:space="preserve">Дальнейшее закрепление </w:t>
            </w:r>
            <w:r w:rsidRPr="006669D5">
              <w:rPr>
                <w:lang w:val="ru-RU"/>
              </w:rPr>
              <w:br/>
            </w:r>
            <w:r w:rsidRPr="006669D5">
              <w:rPr>
                <w:rFonts w:ascii="Times New Roman" w:eastAsia="Times New Roman" w:hAnsi="Times New Roman"/>
                <w:color w:val="000000"/>
                <w:sz w:val="24"/>
                <w:lang w:val="ru-RU"/>
              </w:rPr>
              <w:t xml:space="preserve">техники. Ведение мяча по прямой с изменени​ем </w:t>
            </w:r>
            <w:r w:rsidRPr="006669D5">
              <w:rPr>
                <w:lang w:val="ru-RU"/>
              </w:rPr>
              <w:br/>
            </w:r>
            <w:r w:rsidRPr="006669D5">
              <w:rPr>
                <w:rFonts w:ascii="Times New Roman" w:eastAsia="Times New Roman" w:hAnsi="Times New Roman"/>
                <w:color w:val="000000"/>
                <w:sz w:val="24"/>
                <w:lang w:val="ru-RU"/>
              </w:rPr>
              <w:t xml:space="preserve">направления движения и </w:t>
            </w:r>
            <w:r w:rsidRPr="006669D5">
              <w:rPr>
                <w:lang w:val="ru-RU"/>
              </w:rPr>
              <w:br/>
            </w:r>
            <w:r w:rsidRPr="006669D5">
              <w:rPr>
                <w:rFonts w:ascii="Times New Roman" w:eastAsia="Times New Roman" w:hAnsi="Times New Roman"/>
                <w:color w:val="000000"/>
                <w:sz w:val="24"/>
                <w:lang w:val="ru-RU"/>
              </w:rPr>
              <w:t xml:space="preserve">скорости ведения с </w:t>
            </w:r>
            <w:r w:rsidRPr="006669D5">
              <w:rPr>
                <w:lang w:val="ru-RU"/>
              </w:rPr>
              <w:br/>
            </w:r>
            <w:r w:rsidRPr="006669D5">
              <w:rPr>
                <w:rFonts w:ascii="Times New Roman" w:eastAsia="Times New Roman" w:hAnsi="Times New Roman"/>
                <w:color w:val="000000"/>
                <w:sz w:val="24"/>
                <w:lang w:val="ru-RU"/>
              </w:rPr>
              <w:t xml:space="preserve">пассивным сопротивлением защитника ведущей и </w:t>
            </w:r>
            <w:r w:rsidRPr="006669D5">
              <w:rPr>
                <w:lang w:val="ru-RU"/>
              </w:rPr>
              <w:br/>
            </w:r>
            <w:r w:rsidRPr="006669D5">
              <w:rPr>
                <w:rFonts w:ascii="Times New Roman" w:eastAsia="Times New Roman" w:hAnsi="Times New Roman"/>
                <w:color w:val="000000"/>
                <w:sz w:val="24"/>
                <w:lang w:val="ru-RU"/>
              </w:rPr>
              <w:t>неведущей ногой.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19.04.2023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88.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70" w:after="0" w:line="271" w:lineRule="auto"/>
              <w:ind w:left="72" w:right="432"/>
            </w:pPr>
            <w:r w:rsidRPr="006669D5">
              <w:rPr>
                <w:rFonts w:ascii="Times New Roman" w:eastAsia="Times New Roman" w:hAnsi="Times New Roman"/>
                <w:color w:val="000000"/>
                <w:sz w:val="24"/>
                <w:lang w:val="ru-RU"/>
              </w:rPr>
              <w:t xml:space="preserve">Продолжение овладения техникой ударов по </w:t>
            </w:r>
            <w:r w:rsidRPr="006669D5">
              <w:rPr>
                <w:lang w:val="ru-RU"/>
              </w:rPr>
              <w:br/>
            </w:r>
            <w:r w:rsidRPr="006669D5">
              <w:rPr>
                <w:rFonts w:ascii="Times New Roman" w:eastAsia="Times New Roman" w:hAnsi="Times New Roman"/>
                <w:color w:val="000000"/>
                <w:sz w:val="24"/>
                <w:lang w:val="ru-RU"/>
              </w:rPr>
              <w:t xml:space="preserve">воротам. </w:t>
            </w:r>
            <w:r>
              <w:rPr>
                <w:rFonts w:ascii="Times New Roman" w:eastAsia="Times New Roman" w:hAnsi="Times New Roman"/>
                <w:color w:val="000000"/>
                <w:sz w:val="24"/>
              </w:rPr>
              <w:t>Игра «футбол».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20.04.2023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89.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ind w:left="72" w:right="144"/>
              <w:rPr>
                <w:lang w:val="ru-RU"/>
              </w:rPr>
            </w:pPr>
            <w:r w:rsidRPr="006669D5">
              <w:rPr>
                <w:rFonts w:ascii="Times New Roman" w:eastAsia="Times New Roman" w:hAnsi="Times New Roman"/>
                <w:color w:val="000000"/>
                <w:sz w:val="24"/>
                <w:lang w:val="ru-RU"/>
              </w:rPr>
              <w:t>Комбинации из освоенных элементов: ведение, удар (пас), приём мяча, ос​</w:t>
            </w:r>
            <w:r w:rsidRPr="006669D5">
              <w:rPr>
                <w:rFonts w:ascii="DejaVu Serif" w:eastAsia="DejaVu Serif" w:hAnsi="DejaVu Serif"/>
                <w:color w:val="000000"/>
                <w:sz w:val="24"/>
                <w:lang w:val="ru-RU"/>
              </w:rPr>
              <w:t>‐</w:t>
            </w:r>
            <w:r w:rsidRPr="006669D5">
              <w:rPr>
                <w:lang w:val="ru-RU"/>
              </w:rPr>
              <w:br/>
            </w:r>
            <w:r w:rsidRPr="006669D5">
              <w:rPr>
                <w:rFonts w:ascii="Times New Roman" w:eastAsia="Times New Roman" w:hAnsi="Times New Roman"/>
                <w:color w:val="000000"/>
                <w:sz w:val="24"/>
                <w:lang w:val="ru-RU"/>
              </w:rPr>
              <w:t>тановка, удар по воротам.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ight="144"/>
              <w:rPr>
                <w:lang w:val="ru-RU"/>
              </w:rPr>
            </w:pPr>
            <w:r w:rsidRPr="006669D5">
              <w:rPr>
                <w:rFonts w:ascii="Times New Roman" w:eastAsia="Times New Roman" w:hAnsi="Times New Roman"/>
                <w:color w:val="000000"/>
                <w:sz w:val="24"/>
                <w:lang w:val="ru-RU"/>
              </w:rPr>
              <w:t xml:space="preserve">Комбинации из освоенных элементов техники </w:t>
            </w:r>
            <w:r w:rsidRPr="006669D5">
              <w:rPr>
                <w:lang w:val="ru-RU"/>
              </w:rPr>
              <w:br/>
            </w:r>
            <w:r w:rsidRPr="006669D5">
              <w:rPr>
                <w:rFonts w:ascii="Times New Roman" w:eastAsia="Times New Roman" w:hAnsi="Times New Roman"/>
                <w:color w:val="000000"/>
                <w:sz w:val="24"/>
                <w:lang w:val="ru-RU"/>
              </w:rPr>
              <w:t xml:space="preserve">перемещений и владения мя​чом. Упражнения по </w:t>
            </w:r>
            <w:r w:rsidRPr="006669D5">
              <w:rPr>
                <w:lang w:val="ru-RU"/>
              </w:rPr>
              <w:br/>
            </w:r>
            <w:r w:rsidRPr="006669D5">
              <w:rPr>
                <w:rFonts w:ascii="Times New Roman" w:eastAsia="Times New Roman" w:hAnsi="Times New Roman"/>
                <w:color w:val="000000"/>
                <w:sz w:val="24"/>
                <w:lang w:val="ru-RU"/>
              </w:rPr>
              <w:t xml:space="preserve">совершенствованию </w:t>
            </w:r>
            <w:r w:rsidRPr="006669D5">
              <w:rPr>
                <w:lang w:val="ru-RU"/>
              </w:rPr>
              <w:br/>
            </w:r>
            <w:r w:rsidRPr="006669D5">
              <w:rPr>
                <w:rFonts w:ascii="Times New Roman" w:eastAsia="Times New Roman" w:hAnsi="Times New Roman"/>
                <w:color w:val="000000"/>
                <w:sz w:val="24"/>
                <w:lang w:val="ru-RU"/>
              </w:rPr>
              <w:t xml:space="preserve">техники плавания и </w:t>
            </w:r>
            <w:r w:rsidRPr="006669D5">
              <w:rPr>
                <w:lang w:val="ru-RU"/>
              </w:rPr>
              <w:br/>
            </w:r>
            <w:r w:rsidRPr="006669D5">
              <w:rPr>
                <w:rFonts w:ascii="Times New Roman" w:eastAsia="Times New Roman" w:hAnsi="Times New Roman"/>
                <w:color w:val="000000"/>
                <w:sz w:val="24"/>
                <w:lang w:val="ru-RU"/>
              </w:rPr>
              <w:t xml:space="preserve">развитие двига​тельных </w:t>
            </w:r>
            <w:r w:rsidRPr="006669D5">
              <w:rPr>
                <w:lang w:val="ru-RU"/>
              </w:rPr>
              <w:br/>
            </w:r>
            <w:r w:rsidRPr="006669D5">
              <w:rPr>
                <w:rFonts w:ascii="Times New Roman" w:eastAsia="Times New Roman" w:hAnsi="Times New Roman"/>
                <w:color w:val="000000"/>
                <w:sz w:val="24"/>
                <w:lang w:val="ru-RU"/>
              </w:rPr>
              <w:t>способностей.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26.04.2023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30" w:lineRule="auto"/>
              <w:ind w:left="72"/>
              <w:rPr>
                <w:lang w:val="ru-RU"/>
              </w:rPr>
            </w:pPr>
            <w:r w:rsidRPr="006669D5">
              <w:rPr>
                <w:rFonts w:ascii="Times New Roman" w:eastAsia="Times New Roman" w:hAnsi="Times New Roman"/>
                <w:color w:val="000000"/>
                <w:sz w:val="24"/>
                <w:lang w:val="ru-RU"/>
              </w:rPr>
              <w:t>Урок-соревнование.</w:t>
            </w:r>
          </w:p>
          <w:p w:rsidR="00343E87" w:rsidRDefault="006669D5">
            <w:pPr>
              <w:autoSpaceDE w:val="0"/>
              <w:autoSpaceDN w:val="0"/>
              <w:spacing w:before="70" w:after="0" w:line="283" w:lineRule="auto"/>
              <w:ind w:left="72" w:right="144"/>
            </w:pPr>
            <w:r w:rsidRPr="006669D5">
              <w:rPr>
                <w:rFonts w:ascii="Times New Roman" w:eastAsia="Times New Roman" w:hAnsi="Times New Roman"/>
                <w:color w:val="000000"/>
                <w:sz w:val="24"/>
                <w:lang w:val="ru-RU"/>
              </w:rPr>
              <w:t xml:space="preserve">Позиционные нападения с изменени​ем позиций </w:t>
            </w:r>
            <w:r w:rsidRPr="006669D5">
              <w:rPr>
                <w:lang w:val="ru-RU"/>
              </w:rPr>
              <w:br/>
            </w:r>
            <w:r w:rsidRPr="006669D5">
              <w:rPr>
                <w:rFonts w:ascii="Times New Roman" w:eastAsia="Times New Roman" w:hAnsi="Times New Roman"/>
                <w:color w:val="000000"/>
                <w:sz w:val="24"/>
                <w:lang w:val="ru-RU"/>
              </w:rPr>
              <w:t xml:space="preserve">игроков. Дальнейшее </w:t>
            </w:r>
            <w:r w:rsidRPr="006669D5">
              <w:rPr>
                <w:lang w:val="ru-RU"/>
              </w:rPr>
              <w:br/>
            </w:r>
            <w:r w:rsidRPr="006669D5">
              <w:rPr>
                <w:rFonts w:ascii="Times New Roman" w:eastAsia="Times New Roman" w:hAnsi="Times New Roman"/>
                <w:color w:val="000000"/>
                <w:sz w:val="24"/>
                <w:lang w:val="ru-RU"/>
              </w:rPr>
              <w:t>закрепление приёмов так​</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тики. </w:t>
            </w:r>
            <w:r>
              <w:rPr>
                <w:rFonts w:ascii="Times New Roman" w:eastAsia="Times New Roman" w:hAnsi="Times New Roman"/>
                <w:color w:val="000000"/>
                <w:sz w:val="24"/>
              </w:rPr>
              <w:t xml:space="preserve">Контрольный </w:t>
            </w:r>
            <w:r>
              <w:br/>
            </w:r>
            <w:r>
              <w:rPr>
                <w:rFonts w:ascii="Times New Roman" w:eastAsia="Times New Roman" w:hAnsi="Times New Roman"/>
                <w:color w:val="000000"/>
                <w:sz w:val="24"/>
              </w:rPr>
              <w:t>норматив - Челночный бег 3х10 м. Игра «футбол».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1108"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ight="144"/>
              <w:rPr>
                <w:lang w:val="ru-RU"/>
              </w:rPr>
            </w:pPr>
            <w:r w:rsidRPr="006669D5">
              <w:rPr>
                <w:rFonts w:ascii="Times New Roman" w:eastAsia="Times New Roman" w:hAnsi="Times New Roman"/>
                <w:color w:val="000000"/>
                <w:sz w:val="24"/>
                <w:lang w:val="ru-RU"/>
              </w:rPr>
              <w:t xml:space="preserve">Комбинации из освоенных элементов техники </w:t>
            </w:r>
            <w:r w:rsidRPr="006669D5">
              <w:rPr>
                <w:lang w:val="ru-RU"/>
              </w:rPr>
              <w:br/>
            </w:r>
            <w:r w:rsidRPr="006669D5">
              <w:rPr>
                <w:rFonts w:ascii="Times New Roman" w:eastAsia="Times New Roman" w:hAnsi="Times New Roman"/>
                <w:color w:val="000000"/>
                <w:sz w:val="24"/>
                <w:lang w:val="ru-RU"/>
              </w:rPr>
              <w:t xml:space="preserve">перемещений и владения мя​чом. Упражнения по </w:t>
            </w:r>
            <w:r w:rsidRPr="006669D5">
              <w:rPr>
                <w:lang w:val="ru-RU"/>
              </w:rPr>
              <w:br/>
            </w:r>
            <w:r w:rsidRPr="006669D5">
              <w:rPr>
                <w:rFonts w:ascii="Times New Roman" w:eastAsia="Times New Roman" w:hAnsi="Times New Roman"/>
                <w:color w:val="000000"/>
                <w:sz w:val="24"/>
                <w:lang w:val="ru-RU"/>
              </w:rPr>
              <w:t xml:space="preserve">совершенствованию </w:t>
            </w:r>
            <w:r w:rsidRPr="006669D5">
              <w:rPr>
                <w:lang w:val="ru-RU"/>
              </w:rPr>
              <w:br/>
            </w:r>
            <w:r w:rsidRPr="006669D5">
              <w:rPr>
                <w:rFonts w:ascii="Times New Roman" w:eastAsia="Times New Roman" w:hAnsi="Times New Roman"/>
                <w:color w:val="000000"/>
                <w:sz w:val="24"/>
                <w:lang w:val="ru-RU"/>
              </w:rPr>
              <w:t xml:space="preserve">техники плавания и </w:t>
            </w:r>
            <w:r w:rsidRPr="006669D5">
              <w:rPr>
                <w:lang w:val="ru-RU"/>
              </w:rPr>
              <w:br/>
            </w:r>
            <w:r w:rsidRPr="006669D5">
              <w:rPr>
                <w:rFonts w:ascii="Times New Roman" w:eastAsia="Times New Roman" w:hAnsi="Times New Roman"/>
                <w:color w:val="000000"/>
                <w:sz w:val="24"/>
                <w:lang w:val="ru-RU"/>
              </w:rPr>
              <w:t xml:space="preserve">развитие двига​тельных </w:t>
            </w:r>
            <w:r w:rsidRPr="006669D5">
              <w:rPr>
                <w:lang w:val="ru-RU"/>
              </w:rPr>
              <w:br/>
            </w:r>
            <w:r w:rsidRPr="006669D5">
              <w:rPr>
                <w:rFonts w:ascii="Times New Roman" w:eastAsia="Times New Roman" w:hAnsi="Times New Roman"/>
                <w:color w:val="000000"/>
                <w:sz w:val="24"/>
                <w:lang w:val="ru-RU"/>
              </w:rPr>
              <w:t>способностей.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28.04.2023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71" w:lineRule="auto"/>
              <w:ind w:left="72" w:right="288"/>
              <w:rPr>
                <w:lang w:val="ru-RU"/>
              </w:rPr>
            </w:pPr>
            <w:r w:rsidRPr="006669D5">
              <w:rPr>
                <w:rFonts w:ascii="Times New Roman" w:eastAsia="Times New Roman" w:hAnsi="Times New Roman"/>
                <w:color w:val="000000"/>
                <w:sz w:val="24"/>
                <w:lang w:val="ru-RU"/>
              </w:rPr>
              <w:t>Итоговые рабо​ты на одну из тем, предложенных в учебнике.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ind w:left="72" w:right="144"/>
              <w:rPr>
                <w:lang w:val="ru-RU"/>
              </w:rPr>
            </w:pPr>
            <w:r w:rsidRPr="006669D5">
              <w:rPr>
                <w:rFonts w:ascii="Times New Roman" w:eastAsia="Times New Roman" w:hAnsi="Times New Roman"/>
                <w:color w:val="000000"/>
                <w:sz w:val="24"/>
                <w:lang w:val="ru-RU"/>
              </w:rPr>
              <w:t xml:space="preserve">Урок-соревнование - Игра«Русская лапта». Бег в </w:t>
            </w:r>
            <w:r w:rsidRPr="006669D5">
              <w:rPr>
                <w:lang w:val="ru-RU"/>
              </w:rPr>
              <w:br/>
            </w:r>
            <w:r w:rsidRPr="006669D5">
              <w:rPr>
                <w:rFonts w:ascii="Times New Roman" w:eastAsia="Times New Roman" w:hAnsi="Times New Roman"/>
                <w:color w:val="000000"/>
                <w:sz w:val="24"/>
                <w:lang w:val="ru-RU"/>
              </w:rPr>
              <w:t>равномерном темпе до 15 минут.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04.05.2023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1" w:lineRule="auto"/>
              <w:ind w:left="72" w:right="144"/>
              <w:rPr>
                <w:lang w:val="ru-RU"/>
              </w:rPr>
            </w:pPr>
            <w:r w:rsidRPr="006669D5">
              <w:rPr>
                <w:rFonts w:ascii="Times New Roman" w:eastAsia="Times New Roman" w:hAnsi="Times New Roman"/>
                <w:color w:val="000000"/>
                <w:sz w:val="24"/>
                <w:lang w:val="ru-RU"/>
              </w:rPr>
              <w:t xml:space="preserve">Высокий старт от 30 до 40 м. Бег с ускорением от 40 до 60 м. Скоростной бег до 60 м. Контрольный </w:t>
            </w:r>
            <w:r w:rsidRPr="006669D5">
              <w:rPr>
                <w:lang w:val="ru-RU"/>
              </w:rPr>
              <w:br/>
            </w:r>
            <w:r w:rsidRPr="006669D5">
              <w:rPr>
                <w:rFonts w:ascii="Times New Roman" w:eastAsia="Times New Roman" w:hAnsi="Times New Roman"/>
                <w:color w:val="000000"/>
                <w:sz w:val="24"/>
                <w:lang w:val="ru-RU"/>
              </w:rPr>
              <w:t>норматив - Бег 60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05.05.2023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3" w:lineRule="auto"/>
              <w:ind w:left="72"/>
              <w:rPr>
                <w:lang w:val="ru-RU"/>
              </w:rPr>
            </w:pPr>
            <w:r w:rsidRPr="006669D5">
              <w:rPr>
                <w:rFonts w:ascii="Times New Roman" w:eastAsia="Times New Roman" w:hAnsi="Times New Roman"/>
                <w:color w:val="000000"/>
                <w:sz w:val="24"/>
                <w:lang w:val="ru-RU"/>
              </w:rPr>
              <w:t xml:space="preserve">Овладение техникой </w:t>
            </w:r>
            <w:r w:rsidRPr="006669D5">
              <w:rPr>
                <w:lang w:val="ru-RU"/>
              </w:rPr>
              <w:br/>
            </w:r>
            <w:r w:rsidRPr="006669D5">
              <w:rPr>
                <w:rFonts w:ascii="Times New Roman" w:eastAsia="Times New Roman" w:hAnsi="Times New Roman"/>
                <w:color w:val="000000"/>
                <w:sz w:val="24"/>
                <w:lang w:val="ru-RU"/>
              </w:rPr>
              <w:t xml:space="preserve">прыжка в вы​соту Процесс совершенствования </w:t>
            </w:r>
            <w:r w:rsidRPr="006669D5">
              <w:rPr>
                <w:lang w:val="ru-RU"/>
              </w:rPr>
              <w:br/>
            </w:r>
            <w:r w:rsidRPr="006669D5">
              <w:rPr>
                <w:rFonts w:ascii="Times New Roman" w:eastAsia="Times New Roman" w:hAnsi="Times New Roman"/>
                <w:color w:val="000000"/>
                <w:sz w:val="24"/>
                <w:lang w:val="ru-RU"/>
              </w:rPr>
              <w:t xml:space="preserve">прыжков в высоту. Прыжки в высоту с доставанием </w:t>
            </w:r>
            <w:r w:rsidRPr="006669D5">
              <w:rPr>
                <w:lang w:val="ru-RU"/>
              </w:rPr>
              <w:br/>
            </w:r>
            <w:r w:rsidRPr="006669D5">
              <w:rPr>
                <w:rFonts w:ascii="Times New Roman" w:eastAsia="Times New Roman" w:hAnsi="Times New Roman"/>
                <w:color w:val="000000"/>
                <w:sz w:val="24"/>
                <w:lang w:val="ru-RU"/>
              </w:rPr>
              <w:t xml:space="preserve">предметов. Прыжки в </w:t>
            </w:r>
            <w:r w:rsidRPr="006669D5">
              <w:rPr>
                <w:lang w:val="ru-RU"/>
              </w:rPr>
              <w:br/>
            </w:r>
            <w:r w:rsidRPr="006669D5">
              <w:rPr>
                <w:rFonts w:ascii="Times New Roman" w:eastAsia="Times New Roman" w:hAnsi="Times New Roman"/>
                <w:color w:val="000000"/>
                <w:sz w:val="24"/>
                <w:lang w:val="ru-RU"/>
              </w:rPr>
              <w:t>высоту на стопку матов.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10.05.2023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86" w:lineRule="auto"/>
              <w:ind w:left="72"/>
              <w:rPr>
                <w:lang w:val="ru-RU"/>
              </w:rPr>
            </w:pPr>
            <w:r w:rsidRPr="006669D5">
              <w:rPr>
                <w:rFonts w:ascii="Times New Roman" w:eastAsia="Times New Roman" w:hAnsi="Times New Roman"/>
                <w:color w:val="000000"/>
                <w:sz w:val="24"/>
                <w:lang w:val="ru-RU"/>
              </w:rPr>
              <w:t xml:space="preserve">Итоговый контроль. Урок-соревнование. Овладение техникой прыжка в вы​соту Процесс </w:t>
            </w:r>
            <w:r w:rsidRPr="006669D5">
              <w:rPr>
                <w:lang w:val="ru-RU"/>
              </w:rPr>
              <w:br/>
            </w:r>
            <w:r w:rsidRPr="006669D5">
              <w:rPr>
                <w:rFonts w:ascii="Times New Roman" w:eastAsia="Times New Roman" w:hAnsi="Times New Roman"/>
                <w:color w:val="000000"/>
                <w:sz w:val="24"/>
                <w:lang w:val="ru-RU"/>
              </w:rPr>
              <w:t xml:space="preserve">совершенствования </w:t>
            </w:r>
            <w:r w:rsidRPr="006669D5">
              <w:rPr>
                <w:lang w:val="ru-RU"/>
              </w:rPr>
              <w:br/>
            </w:r>
            <w:r w:rsidRPr="006669D5">
              <w:rPr>
                <w:rFonts w:ascii="Times New Roman" w:eastAsia="Times New Roman" w:hAnsi="Times New Roman"/>
                <w:color w:val="000000"/>
                <w:sz w:val="24"/>
                <w:lang w:val="ru-RU"/>
              </w:rPr>
              <w:t xml:space="preserve">прыжков в высоту. Прыжки в высоту с доставанием </w:t>
            </w:r>
            <w:r w:rsidRPr="006669D5">
              <w:rPr>
                <w:lang w:val="ru-RU"/>
              </w:rPr>
              <w:br/>
            </w:r>
            <w:r w:rsidRPr="006669D5">
              <w:rPr>
                <w:rFonts w:ascii="Times New Roman" w:eastAsia="Times New Roman" w:hAnsi="Times New Roman"/>
                <w:color w:val="000000"/>
                <w:sz w:val="24"/>
                <w:lang w:val="ru-RU"/>
              </w:rPr>
              <w:t xml:space="preserve">предметов. Прыжки в </w:t>
            </w:r>
            <w:r w:rsidRPr="006669D5">
              <w:rPr>
                <w:lang w:val="ru-RU"/>
              </w:rPr>
              <w:br/>
            </w:r>
            <w:r w:rsidRPr="006669D5">
              <w:rPr>
                <w:rFonts w:ascii="Times New Roman" w:eastAsia="Times New Roman" w:hAnsi="Times New Roman"/>
                <w:color w:val="000000"/>
                <w:sz w:val="24"/>
                <w:lang w:val="ru-RU"/>
              </w:rPr>
              <w:t>высоту на стопку матов.</w:t>
            </w:r>
          </w:p>
          <w:p w:rsidR="00343E87" w:rsidRDefault="006669D5">
            <w:pPr>
              <w:autoSpaceDE w:val="0"/>
              <w:autoSpaceDN w:val="0"/>
              <w:spacing w:before="70" w:after="0" w:line="271" w:lineRule="auto"/>
              <w:ind w:left="72" w:right="144"/>
            </w:pPr>
            <w:r w:rsidRPr="006669D5">
              <w:rPr>
                <w:rFonts w:ascii="Times New Roman" w:eastAsia="Times New Roman" w:hAnsi="Times New Roman"/>
                <w:color w:val="000000"/>
                <w:sz w:val="24"/>
                <w:lang w:val="ru-RU"/>
              </w:rPr>
              <w:t xml:space="preserve">Контрольный норматив -Прыжки в длину с разбега. </w:t>
            </w:r>
            <w:r>
              <w:rPr>
                <w:rFonts w:ascii="Times New Roman" w:eastAsia="Times New Roman" w:hAnsi="Times New Roman"/>
                <w:color w:val="000000"/>
                <w:sz w:val="24"/>
              </w:rPr>
              <w:t xml:space="preserve">Игра «Русская лапта».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11.05.2023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43E8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ind w:left="72" w:right="288"/>
            </w:pPr>
            <w:r w:rsidRPr="006669D5">
              <w:rPr>
                <w:rFonts w:ascii="Times New Roman" w:eastAsia="Times New Roman" w:hAnsi="Times New Roman"/>
                <w:color w:val="000000"/>
                <w:sz w:val="24"/>
                <w:lang w:val="ru-RU"/>
              </w:rPr>
              <w:t xml:space="preserve">Бег в равномерном темпе: мальчики до 20 мин, </w:t>
            </w:r>
            <w:r w:rsidRPr="006669D5">
              <w:rPr>
                <w:lang w:val="ru-RU"/>
              </w:rPr>
              <w:br/>
            </w:r>
            <w:r w:rsidRPr="006669D5">
              <w:rPr>
                <w:rFonts w:ascii="Times New Roman" w:eastAsia="Times New Roman" w:hAnsi="Times New Roman"/>
                <w:color w:val="000000"/>
                <w:sz w:val="24"/>
                <w:lang w:val="ru-RU"/>
              </w:rPr>
              <w:t xml:space="preserve">девочки до 15 мин. </w:t>
            </w:r>
            <w:r>
              <w:rPr>
                <w:rFonts w:ascii="Times New Roman" w:eastAsia="Times New Roman" w:hAnsi="Times New Roman"/>
                <w:color w:val="000000"/>
                <w:sz w:val="24"/>
              </w:rPr>
              <w:t xml:space="preserve">Игра«Русская лапта».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343E87" w:rsidRDefault="00343E87">
      <w:pPr>
        <w:autoSpaceDE w:val="0"/>
        <w:autoSpaceDN w:val="0"/>
        <w:spacing w:after="0" w:line="14" w:lineRule="exact"/>
      </w:pPr>
    </w:p>
    <w:p w:rsidR="00343E87" w:rsidRDefault="00343E87">
      <w:pPr>
        <w:sectPr w:rsidR="00343E87">
          <w:pgSz w:w="11900" w:h="16840"/>
          <w:pgMar w:top="284" w:right="650" w:bottom="358" w:left="666" w:header="720" w:footer="720" w:gutter="0"/>
          <w:cols w:space="720" w:equalWidth="0">
            <w:col w:w="10584" w:space="0"/>
          </w:cols>
          <w:docGrid w:linePitch="360"/>
        </w:sectPr>
      </w:pPr>
    </w:p>
    <w:p w:rsidR="00343E87" w:rsidRDefault="00343E8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43E8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ind w:left="72"/>
            </w:pPr>
            <w:r w:rsidRPr="006669D5">
              <w:rPr>
                <w:rFonts w:ascii="Times New Roman" w:eastAsia="Times New Roman" w:hAnsi="Times New Roman"/>
                <w:color w:val="000000"/>
                <w:sz w:val="24"/>
                <w:lang w:val="ru-RU"/>
              </w:rPr>
              <w:t xml:space="preserve">Бег в равномерном темпе: мальчики до 20 мин, </w:t>
            </w:r>
            <w:r w:rsidRPr="006669D5">
              <w:rPr>
                <w:lang w:val="ru-RU"/>
              </w:rPr>
              <w:br/>
            </w:r>
            <w:r w:rsidRPr="006669D5">
              <w:rPr>
                <w:rFonts w:ascii="Times New Roman" w:eastAsia="Times New Roman" w:hAnsi="Times New Roman"/>
                <w:color w:val="000000"/>
                <w:sz w:val="24"/>
                <w:lang w:val="ru-RU"/>
              </w:rPr>
              <w:t xml:space="preserve">девочки до 15 мин. </w:t>
            </w:r>
            <w:r>
              <w:rPr>
                <w:rFonts w:ascii="Times New Roman" w:eastAsia="Times New Roman" w:hAnsi="Times New Roman"/>
                <w:color w:val="000000"/>
                <w:sz w:val="24"/>
              </w:rPr>
              <w:t>Бег 1000 м на результат.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17.05.2023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ind w:left="576" w:right="288" w:hanging="576"/>
              <w:rPr>
                <w:lang w:val="ru-RU"/>
              </w:rPr>
            </w:pPr>
            <w:r w:rsidRPr="006669D5">
              <w:rPr>
                <w:rFonts w:ascii="Times New Roman" w:eastAsia="Times New Roman" w:hAnsi="Times New Roman"/>
                <w:color w:val="000000"/>
                <w:sz w:val="24"/>
                <w:lang w:val="ru-RU"/>
              </w:rPr>
              <w:t xml:space="preserve">100. Урок-соревнование. </w:t>
            </w:r>
            <w:r w:rsidRPr="006669D5">
              <w:rPr>
                <w:lang w:val="ru-RU"/>
              </w:rPr>
              <w:br/>
            </w:r>
            <w:r w:rsidRPr="006669D5">
              <w:rPr>
                <w:rFonts w:ascii="Times New Roman" w:eastAsia="Times New Roman" w:hAnsi="Times New Roman"/>
                <w:color w:val="000000"/>
                <w:sz w:val="24"/>
                <w:lang w:val="ru-RU"/>
              </w:rPr>
              <w:t xml:space="preserve">Контрольный норматив -Бег 2000 м. Игра «Русская лапта».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18.05.2023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82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 xml:space="preserve">101.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90" w:lineRule="auto"/>
              <w:ind w:left="576" w:hanging="576"/>
            </w:pPr>
            <w:r w:rsidRPr="006669D5">
              <w:rPr>
                <w:rFonts w:ascii="Times New Roman" w:eastAsia="Times New Roman" w:hAnsi="Times New Roman"/>
                <w:color w:val="000000"/>
                <w:sz w:val="24"/>
                <w:lang w:val="ru-RU"/>
              </w:rPr>
              <w:t xml:space="preserve">101. Эс​тафеты, круговая </w:t>
            </w:r>
            <w:r w:rsidRPr="006669D5">
              <w:rPr>
                <w:lang w:val="ru-RU"/>
              </w:rPr>
              <w:br/>
            </w:r>
            <w:r w:rsidRPr="006669D5">
              <w:rPr>
                <w:rFonts w:ascii="Times New Roman" w:eastAsia="Times New Roman" w:hAnsi="Times New Roman"/>
                <w:color w:val="000000"/>
                <w:sz w:val="24"/>
                <w:lang w:val="ru-RU"/>
              </w:rPr>
              <w:t xml:space="preserve">тренировка. Влияние </w:t>
            </w:r>
            <w:r w:rsidRPr="006669D5">
              <w:rPr>
                <w:lang w:val="ru-RU"/>
              </w:rPr>
              <w:br/>
            </w:r>
            <w:r w:rsidRPr="006669D5">
              <w:rPr>
                <w:rFonts w:ascii="Times New Roman" w:eastAsia="Times New Roman" w:hAnsi="Times New Roman"/>
                <w:color w:val="000000"/>
                <w:sz w:val="24"/>
                <w:lang w:val="ru-RU"/>
              </w:rPr>
              <w:t xml:space="preserve">легкоатлетических </w:t>
            </w:r>
            <w:r w:rsidRPr="006669D5">
              <w:rPr>
                <w:lang w:val="ru-RU"/>
              </w:rPr>
              <w:br/>
            </w:r>
            <w:r w:rsidRPr="006669D5">
              <w:rPr>
                <w:rFonts w:ascii="Times New Roman" w:eastAsia="Times New Roman" w:hAnsi="Times New Roman"/>
                <w:color w:val="000000"/>
                <w:sz w:val="24"/>
                <w:lang w:val="ru-RU"/>
              </w:rPr>
              <w:t xml:space="preserve">упражне​ний на укрепление здоровья и основ​ные </w:t>
            </w:r>
            <w:r w:rsidRPr="006669D5">
              <w:rPr>
                <w:lang w:val="ru-RU"/>
              </w:rPr>
              <w:br/>
            </w:r>
            <w:r w:rsidRPr="006669D5">
              <w:rPr>
                <w:rFonts w:ascii="Times New Roman" w:eastAsia="Times New Roman" w:hAnsi="Times New Roman"/>
                <w:color w:val="000000"/>
                <w:sz w:val="24"/>
                <w:lang w:val="ru-RU"/>
              </w:rPr>
              <w:t xml:space="preserve">системы организма; </w:t>
            </w:r>
            <w:r w:rsidRPr="006669D5">
              <w:rPr>
                <w:lang w:val="ru-RU"/>
              </w:rPr>
              <w:br/>
            </w:r>
            <w:r w:rsidRPr="006669D5">
              <w:rPr>
                <w:rFonts w:ascii="Times New Roman" w:eastAsia="Times New Roman" w:hAnsi="Times New Roman"/>
                <w:color w:val="000000"/>
                <w:sz w:val="24"/>
                <w:lang w:val="ru-RU"/>
              </w:rPr>
              <w:t xml:space="preserve">название ра​зучиваемых </w:t>
            </w:r>
            <w:r w:rsidRPr="006669D5">
              <w:rPr>
                <w:lang w:val="ru-RU"/>
              </w:rPr>
              <w:br/>
            </w:r>
            <w:r w:rsidRPr="006669D5">
              <w:rPr>
                <w:rFonts w:ascii="Times New Roman" w:eastAsia="Times New Roman" w:hAnsi="Times New Roman"/>
                <w:color w:val="000000"/>
                <w:sz w:val="24"/>
                <w:lang w:val="ru-RU"/>
              </w:rPr>
              <w:t xml:space="preserve">упражнений и основы </w:t>
            </w:r>
            <w:r w:rsidRPr="006669D5">
              <w:rPr>
                <w:lang w:val="ru-RU"/>
              </w:rPr>
              <w:br/>
            </w:r>
            <w:r w:rsidRPr="006669D5">
              <w:rPr>
                <w:rFonts w:ascii="Times New Roman" w:eastAsia="Times New Roman" w:hAnsi="Times New Roman"/>
                <w:color w:val="000000"/>
                <w:sz w:val="24"/>
                <w:lang w:val="ru-RU"/>
              </w:rPr>
              <w:t xml:space="preserve">правильной техники их </w:t>
            </w:r>
            <w:r w:rsidRPr="006669D5">
              <w:rPr>
                <w:lang w:val="ru-RU"/>
              </w:rPr>
              <w:br/>
            </w:r>
            <w:r w:rsidRPr="006669D5">
              <w:rPr>
                <w:rFonts w:ascii="Times New Roman" w:eastAsia="Times New Roman" w:hAnsi="Times New Roman"/>
                <w:color w:val="000000"/>
                <w:sz w:val="24"/>
                <w:lang w:val="ru-RU"/>
              </w:rPr>
              <w:t xml:space="preserve">выполнения; правила </w:t>
            </w:r>
            <w:r w:rsidRPr="006669D5">
              <w:rPr>
                <w:lang w:val="ru-RU"/>
              </w:rPr>
              <w:br/>
            </w:r>
            <w:r w:rsidRPr="006669D5">
              <w:rPr>
                <w:rFonts w:ascii="Times New Roman" w:eastAsia="Times New Roman" w:hAnsi="Times New Roman"/>
                <w:color w:val="000000"/>
                <w:sz w:val="24"/>
                <w:lang w:val="ru-RU"/>
              </w:rPr>
              <w:t>соревнований в беге, прыж​</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ках и метаниях; разминка для выпол нения </w:t>
            </w:r>
            <w:r w:rsidRPr="006669D5">
              <w:rPr>
                <w:lang w:val="ru-RU"/>
              </w:rPr>
              <w:br/>
            </w:r>
            <w:r w:rsidRPr="006669D5">
              <w:rPr>
                <w:rFonts w:ascii="Times New Roman" w:eastAsia="Times New Roman" w:hAnsi="Times New Roman"/>
                <w:color w:val="000000"/>
                <w:sz w:val="24"/>
                <w:lang w:val="ru-RU"/>
              </w:rPr>
              <w:t>легкоатлетических упраж​</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нений; представления о </w:t>
            </w:r>
            <w:r w:rsidRPr="006669D5">
              <w:rPr>
                <w:lang w:val="ru-RU"/>
              </w:rPr>
              <w:br/>
            </w:r>
            <w:r w:rsidRPr="006669D5">
              <w:rPr>
                <w:rFonts w:ascii="Times New Roman" w:eastAsia="Times New Roman" w:hAnsi="Times New Roman"/>
                <w:color w:val="000000"/>
                <w:sz w:val="24"/>
                <w:lang w:val="ru-RU"/>
              </w:rPr>
              <w:t xml:space="preserve">темпе, ско​рости и объёме легкоатлетических </w:t>
            </w:r>
            <w:r w:rsidRPr="006669D5">
              <w:rPr>
                <w:lang w:val="ru-RU"/>
              </w:rPr>
              <w:br/>
            </w:r>
            <w:r w:rsidRPr="006669D5">
              <w:rPr>
                <w:rFonts w:ascii="Times New Roman" w:eastAsia="Times New Roman" w:hAnsi="Times New Roman"/>
                <w:color w:val="000000"/>
                <w:sz w:val="24"/>
                <w:lang w:val="ru-RU"/>
              </w:rPr>
              <w:t xml:space="preserve">упражнений, направленных на разви​тие выносливости, быстроты, си​лы, </w:t>
            </w:r>
            <w:r w:rsidRPr="006669D5">
              <w:rPr>
                <w:lang w:val="ru-RU"/>
              </w:rPr>
              <w:br/>
            </w:r>
            <w:r w:rsidRPr="006669D5">
              <w:rPr>
                <w:rFonts w:ascii="Times New Roman" w:eastAsia="Times New Roman" w:hAnsi="Times New Roman"/>
                <w:color w:val="000000"/>
                <w:sz w:val="24"/>
                <w:lang w:val="ru-RU"/>
              </w:rPr>
              <w:t xml:space="preserve">координационных </w:t>
            </w:r>
            <w:r w:rsidRPr="006669D5">
              <w:rPr>
                <w:lang w:val="ru-RU"/>
              </w:rPr>
              <w:br/>
            </w:r>
            <w:r w:rsidRPr="006669D5">
              <w:rPr>
                <w:rFonts w:ascii="Times New Roman" w:eastAsia="Times New Roman" w:hAnsi="Times New Roman"/>
                <w:color w:val="000000"/>
                <w:sz w:val="24"/>
                <w:lang w:val="ru-RU"/>
              </w:rPr>
              <w:t xml:space="preserve">способностей. </w:t>
            </w:r>
            <w:r>
              <w:rPr>
                <w:rFonts w:ascii="Times New Roman" w:eastAsia="Times New Roman" w:hAnsi="Times New Roman"/>
                <w:color w:val="000000"/>
                <w:sz w:val="24"/>
              </w:rPr>
              <w:t xml:space="preserve">Правила </w:t>
            </w:r>
            <w:r>
              <w:br/>
            </w:r>
            <w:r>
              <w:rPr>
                <w:rFonts w:ascii="Times New Roman" w:eastAsia="Times New Roman" w:hAnsi="Times New Roman"/>
                <w:color w:val="000000"/>
                <w:sz w:val="24"/>
              </w:rPr>
              <w:t>техники безопасности при занятиях лёгкой атлетикой.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19.05.2023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102.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86" w:lineRule="auto"/>
              <w:ind w:left="576" w:right="144" w:hanging="576"/>
            </w:pPr>
            <w:r w:rsidRPr="006669D5">
              <w:rPr>
                <w:rFonts w:ascii="Times New Roman" w:eastAsia="Times New Roman" w:hAnsi="Times New Roman"/>
                <w:color w:val="000000"/>
                <w:sz w:val="24"/>
                <w:lang w:val="ru-RU"/>
              </w:rPr>
              <w:t xml:space="preserve">102. Упражнения и простейшие програм​мы развития </w:t>
            </w:r>
            <w:r w:rsidRPr="006669D5">
              <w:rPr>
                <w:lang w:val="ru-RU"/>
              </w:rPr>
              <w:br/>
            </w:r>
            <w:r w:rsidRPr="006669D5">
              <w:rPr>
                <w:rFonts w:ascii="Times New Roman" w:eastAsia="Times New Roman" w:hAnsi="Times New Roman"/>
                <w:color w:val="000000"/>
                <w:sz w:val="24"/>
                <w:lang w:val="ru-RU"/>
              </w:rPr>
              <w:t xml:space="preserve">выносливости, скоростно-силовых, скоростных и </w:t>
            </w:r>
            <w:r w:rsidRPr="006669D5">
              <w:rPr>
                <w:lang w:val="ru-RU"/>
              </w:rPr>
              <w:br/>
            </w:r>
            <w:r w:rsidRPr="006669D5">
              <w:rPr>
                <w:rFonts w:ascii="Times New Roman" w:eastAsia="Times New Roman" w:hAnsi="Times New Roman"/>
                <w:color w:val="000000"/>
                <w:sz w:val="24"/>
                <w:lang w:val="ru-RU"/>
              </w:rPr>
              <w:t xml:space="preserve">коорди​национных </w:t>
            </w:r>
            <w:r w:rsidRPr="006669D5">
              <w:rPr>
                <w:lang w:val="ru-RU"/>
              </w:rPr>
              <w:br/>
            </w:r>
            <w:r w:rsidRPr="006669D5">
              <w:rPr>
                <w:rFonts w:ascii="Times New Roman" w:eastAsia="Times New Roman" w:hAnsi="Times New Roman"/>
                <w:color w:val="000000"/>
                <w:sz w:val="24"/>
                <w:lang w:val="ru-RU"/>
              </w:rPr>
              <w:t xml:space="preserve">способностей на основе освоенных </w:t>
            </w:r>
            <w:r w:rsidRPr="006669D5">
              <w:rPr>
                <w:lang w:val="ru-RU"/>
              </w:rPr>
              <w:br/>
            </w:r>
            <w:r w:rsidRPr="006669D5">
              <w:rPr>
                <w:rFonts w:ascii="Times New Roman" w:eastAsia="Times New Roman" w:hAnsi="Times New Roman"/>
                <w:color w:val="000000"/>
                <w:sz w:val="24"/>
                <w:lang w:val="ru-RU"/>
              </w:rPr>
              <w:t>легкоатлетических упраж​</w:t>
            </w:r>
            <w:r w:rsidRPr="006669D5">
              <w:rPr>
                <w:rFonts w:ascii="DejaVu Serif" w:eastAsia="DejaVu Serif" w:hAnsi="DejaVu Serif"/>
                <w:color w:val="000000"/>
                <w:sz w:val="24"/>
                <w:lang w:val="ru-RU"/>
              </w:rPr>
              <w:t>‐</w:t>
            </w:r>
            <w:r w:rsidRPr="006669D5">
              <w:rPr>
                <w:rFonts w:ascii="Times New Roman" w:eastAsia="Times New Roman" w:hAnsi="Times New Roman"/>
                <w:color w:val="000000"/>
                <w:sz w:val="24"/>
                <w:lang w:val="ru-RU"/>
              </w:rPr>
              <w:t xml:space="preserve">нений. </w:t>
            </w:r>
            <w:r>
              <w:rPr>
                <w:rFonts w:ascii="Times New Roman" w:eastAsia="Times New Roman" w:hAnsi="Times New Roman"/>
                <w:color w:val="000000"/>
                <w:sz w:val="24"/>
              </w:rPr>
              <w:t xml:space="preserve">Правила </w:t>
            </w:r>
            <w:r>
              <w:br/>
            </w:r>
            <w:r>
              <w:rPr>
                <w:rFonts w:ascii="Times New Roman" w:eastAsia="Times New Roman" w:hAnsi="Times New Roman"/>
                <w:color w:val="000000"/>
                <w:sz w:val="24"/>
              </w:rPr>
              <w:t>самоконтроля и ги​гиены.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jc w:val="center"/>
            </w:pPr>
            <w:r>
              <w:rPr>
                <w:rFonts w:ascii="Times New Roman" w:eastAsia="Times New Roman" w:hAnsi="Times New Roman"/>
                <w:color w:val="000000"/>
                <w:sz w:val="24"/>
              </w:rPr>
              <w:t>24.05.2023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43E87">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Pr="006669D5" w:rsidRDefault="006669D5">
            <w:pPr>
              <w:autoSpaceDE w:val="0"/>
              <w:autoSpaceDN w:val="0"/>
              <w:spacing w:before="98" w:after="0" w:line="262" w:lineRule="auto"/>
              <w:ind w:left="72" w:right="144"/>
              <w:rPr>
                <w:lang w:val="ru-RU"/>
              </w:rPr>
            </w:pPr>
            <w:r w:rsidRPr="006669D5">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3</w:t>
            </w:r>
          </w:p>
        </w:tc>
        <w:tc>
          <w:tcPr>
            <w:tcW w:w="45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43E87" w:rsidRDefault="006669D5">
            <w:pPr>
              <w:autoSpaceDE w:val="0"/>
              <w:autoSpaceDN w:val="0"/>
              <w:spacing w:before="98" w:after="0" w:line="230" w:lineRule="auto"/>
              <w:ind w:left="72"/>
            </w:pPr>
            <w:r>
              <w:rPr>
                <w:rFonts w:ascii="Times New Roman" w:eastAsia="Times New Roman" w:hAnsi="Times New Roman"/>
                <w:color w:val="000000"/>
                <w:sz w:val="24"/>
              </w:rPr>
              <w:t>99</w:t>
            </w:r>
          </w:p>
        </w:tc>
      </w:tr>
    </w:tbl>
    <w:p w:rsidR="00343E87" w:rsidRDefault="00343E87">
      <w:pPr>
        <w:autoSpaceDE w:val="0"/>
        <w:autoSpaceDN w:val="0"/>
        <w:spacing w:after="0" w:line="14" w:lineRule="exact"/>
      </w:pPr>
    </w:p>
    <w:p w:rsidR="00343E87" w:rsidRDefault="00343E87">
      <w:pPr>
        <w:sectPr w:rsidR="00343E87">
          <w:pgSz w:w="11900" w:h="16840"/>
          <w:pgMar w:top="284" w:right="650" w:bottom="344" w:left="666" w:header="720" w:footer="720" w:gutter="0"/>
          <w:cols w:space="720" w:equalWidth="0">
            <w:col w:w="10584" w:space="0"/>
          </w:cols>
          <w:docGrid w:linePitch="360"/>
        </w:sectPr>
      </w:pPr>
    </w:p>
    <w:p w:rsidR="00343E87" w:rsidRDefault="00343E87">
      <w:pPr>
        <w:sectPr w:rsidR="00343E87">
          <w:pgSz w:w="11900" w:h="16840"/>
          <w:pgMar w:top="1440" w:right="1440" w:bottom="1440" w:left="1440" w:header="720" w:footer="720" w:gutter="0"/>
          <w:cols w:space="720" w:equalWidth="0">
            <w:col w:w="10584" w:space="0"/>
          </w:cols>
          <w:docGrid w:linePitch="360"/>
        </w:sectPr>
      </w:pPr>
    </w:p>
    <w:p w:rsidR="00343E87" w:rsidRDefault="00343E87">
      <w:pPr>
        <w:autoSpaceDE w:val="0"/>
        <w:autoSpaceDN w:val="0"/>
        <w:spacing w:after="78" w:line="220" w:lineRule="exact"/>
      </w:pPr>
    </w:p>
    <w:p w:rsidR="00343E87" w:rsidRDefault="006669D5">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343E87" w:rsidRPr="006669D5" w:rsidRDefault="006669D5">
      <w:pPr>
        <w:autoSpaceDE w:val="0"/>
        <w:autoSpaceDN w:val="0"/>
        <w:spacing w:before="346" w:after="0" w:line="298" w:lineRule="auto"/>
        <w:ind w:right="576"/>
        <w:rPr>
          <w:lang w:val="ru-RU"/>
        </w:rPr>
      </w:pPr>
      <w:r w:rsidRPr="006669D5">
        <w:rPr>
          <w:rFonts w:ascii="Times New Roman" w:eastAsia="Times New Roman" w:hAnsi="Times New Roman"/>
          <w:b/>
          <w:color w:val="000000"/>
          <w:sz w:val="24"/>
          <w:lang w:val="ru-RU"/>
        </w:rPr>
        <w:t xml:space="preserve">ОБЯЗАТЕЛЬНЫЕ УЧЕБНЫЕ МАТЕРИАЛЫ ДЛЯ УЧЕНИКА </w:t>
      </w:r>
      <w:r w:rsidRPr="006669D5">
        <w:rPr>
          <w:lang w:val="ru-RU"/>
        </w:rPr>
        <w:br/>
      </w:r>
      <w:r w:rsidRPr="006669D5">
        <w:rPr>
          <w:rFonts w:ascii="Times New Roman" w:eastAsia="Times New Roman" w:hAnsi="Times New Roman"/>
          <w:color w:val="000000"/>
          <w:sz w:val="24"/>
          <w:lang w:val="ru-RU"/>
        </w:rPr>
        <w:t xml:space="preserve">Физическая культура. 5-7 класс/Виленский М.Я., Туревский И.М., Торочкова Т.Ю. и другие; под редакцией Виленского М.Я., Акционерное общество «Издательство «Просвещение»; </w:t>
      </w:r>
      <w:r w:rsidRPr="006669D5">
        <w:rPr>
          <w:lang w:val="ru-RU"/>
        </w:rPr>
        <w:br/>
      </w:r>
      <w:r w:rsidRPr="006669D5">
        <w:rPr>
          <w:rFonts w:ascii="Times New Roman" w:eastAsia="Times New Roman" w:hAnsi="Times New Roman"/>
          <w:color w:val="000000"/>
          <w:sz w:val="24"/>
          <w:lang w:val="ru-RU"/>
        </w:rPr>
        <w:t>Введите свой вариант:</w:t>
      </w:r>
    </w:p>
    <w:p w:rsidR="00343E87" w:rsidRPr="006669D5" w:rsidRDefault="006669D5">
      <w:pPr>
        <w:autoSpaceDE w:val="0"/>
        <w:autoSpaceDN w:val="0"/>
        <w:spacing w:before="262" w:after="0" w:line="298" w:lineRule="auto"/>
        <w:ind w:right="144"/>
        <w:rPr>
          <w:lang w:val="ru-RU"/>
        </w:rPr>
      </w:pPr>
      <w:r w:rsidRPr="006669D5">
        <w:rPr>
          <w:rFonts w:ascii="Times New Roman" w:eastAsia="Times New Roman" w:hAnsi="Times New Roman"/>
          <w:b/>
          <w:color w:val="000000"/>
          <w:sz w:val="24"/>
          <w:lang w:val="ru-RU"/>
        </w:rPr>
        <w:t xml:space="preserve">МЕТОДИЧЕСКИЕ МАТЕРИАЛЫ ДЛЯ УЧИТЕЛЯ </w:t>
      </w:r>
      <w:r w:rsidRPr="006669D5">
        <w:rPr>
          <w:lang w:val="ru-RU"/>
        </w:rPr>
        <w:br/>
      </w:r>
      <w:r w:rsidRPr="006669D5">
        <w:rPr>
          <w:rFonts w:ascii="Times New Roman" w:eastAsia="Times New Roman" w:hAnsi="Times New Roman"/>
          <w:color w:val="000000"/>
          <w:sz w:val="24"/>
          <w:lang w:val="ru-RU"/>
        </w:rPr>
        <w:t>Кузнецов В.С. Внеурочная деятельность учащихся. Совершенствование видов учебной деятельности в физической культуре: пособие для учителей и методистов / В.С. Кузнецов, Г.А. Колодницкий . -Москва: Просвещение, 2014. -127с.,ил.</w:t>
      </w:r>
    </w:p>
    <w:p w:rsidR="00343E87" w:rsidRPr="006669D5" w:rsidRDefault="006669D5">
      <w:pPr>
        <w:autoSpaceDE w:val="0"/>
        <w:autoSpaceDN w:val="0"/>
        <w:spacing w:before="264" w:after="0" w:line="302" w:lineRule="auto"/>
        <w:ind w:right="1440"/>
        <w:rPr>
          <w:lang w:val="ru-RU"/>
        </w:rPr>
      </w:pPr>
      <w:r w:rsidRPr="006669D5">
        <w:rPr>
          <w:rFonts w:ascii="Times New Roman" w:eastAsia="Times New Roman" w:hAnsi="Times New Roman"/>
          <w:b/>
          <w:color w:val="000000"/>
          <w:sz w:val="24"/>
          <w:lang w:val="ru-RU"/>
        </w:rPr>
        <w:t xml:space="preserve">ЦИФРОВЫЕ ОБРАЗОВАТЕЛЬНЫЕ РЕСУРСЫ И РЕСУРСЫ СЕТИ ИНТЕРНЕТ </w:t>
      </w:r>
      <w:r>
        <w:rPr>
          <w:rFonts w:ascii="Times New Roman" w:eastAsia="Times New Roman" w:hAnsi="Times New Roman"/>
          <w:color w:val="000000"/>
          <w:sz w:val="24"/>
        </w:rPr>
        <w:t>https</w:t>
      </w:r>
      <w:r w:rsidRPr="006669D5">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6669D5">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6669D5">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343E87" w:rsidRPr="006669D5" w:rsidRDefault="00343E87">
      <w:pPr>
        <w:rPr>
          <w:lang w:val="ru-RU"/>
        </w:rPr>
        <w:sectPr w:rsidR="00343E87" w:rsidRPr="006669D5">
          <w:pgSz w:w="11900" w:h="16840"/>
          <w:pgMar w:top="298" w:right="650" w:bottom="1440" w:left="666" w:header="720" w:footer="720" w:gutter="0"/>
          <w:cols w:space="720" w:equalWidth="0">
            <w:col w:w="10584" w:space="0"/>
          </w:cols>
          <w:docGrid w:linePitch="360"/>
        </w:sectPr>
      </w:pPr>
    </w:p>
    <w:p w:rsidR="00343E87" w:rsidRPr="006669D5" w:rsidRDefault="00343E87">
      <w:pPr>
        <w:autoSpaceDE w:val="0"/>
        <w:autoSpaceDN w:val="0"/>
        <w:spacing w:after="78" w:line="220" w:lineRule="exact"/>
        <w:rPr>
          <w:lang w:val="ru-RU"/>
        </w:rPr>
      </w:pPr>
    </w:p>
    <w:p w:rsidR="00343E87" w:rsidRPr="006669D5" w:rsidRDefault="006669D5">
      <w:pPr>
        <w:autoSpaceDE w:val="0"/>
        <w:autoSpaceDN w:val="0"/>
        <w:spacing w:after="0" w:line="230" w:lineRule="auto"/>
        <w:rPr>
          <w:lang w:val="ru-RU"/>
        </w:rPr>
      </w:pPr>
      <w:r w:rsidRPr="006669D5">
        <w:rPr>
          <w:rFonts w:ascii="Times New Roman" w:eastAsia="Times New Roman" w:hAnsi="Times New Roman"/>
          <w:b/>
          <w:color w:val="000000"/>
          <w:sz w:val="24"/>
          <w:lang w:val="ru-RU"/>
        </w:rPr>
        <w:t>МАТЕРИАЛЬНО-ТЕХНИЧЕСКОЕ ОБЕСПЕЧЕНИЕ ОБРАЗОВАТЕЛЬНОГО ПРОЦЕССА</w:t>
      </w:r>
    </w:p>
    <w:p w:rsidR="00343E87" w:rsidRPr="006669D5" w:rsidRDefault="006669D5">
      <w:pPr>
        <w:autoSpaceDE w:val="0"/>
        <w:autoSpaceDN w:val="0"/>
        <w:spacing w:before="346" w:after="0" w:line="298" w:lineRule="auto"/>
        <w:ind w:right="720"/>
        <w:rPr>
          <w:lang w:val="ru-RU"/>
        </w:rPr>
      </w:pPr>
      <w:r w:rsidRPr="006669D5">
        <w:rPr>
          <w:rFonts w:ascii="Times New Roman" w:eastAsia="Times New Roman" w:hAnsi="Times New Roman"/>
          <w:b/>
          <w:color w:val="000000"/>
          <w:sz w:val="24"/>
          <w:lang w:val="ru-RU"/>
        </w:rPr>
        <w:t xml:space="preserve">УЧЕБНОЕ ОБОРУДОВАНИЕ </w:t>
      </w:r>
      <w:r w:rsidRPr="006669D5">
        <w:rPr>
          <w:lang w:val="ru-RU"/>
        </w:rPr>
        <w:br/>
      </w:r>
      <w:r w:rsidRPr="006669D5">
        <w:rPr>
          <w:rFonts w:ascii="Times New Roman" w:eastAsia="Times New Roman" w:hAnsi="Times New Roman"/>
          <w:color w:val="000000"/>
          <w:sz w:val="24"/>
          <w:lang w:val="ru-RU"/>
        </w:rPr>
        <w:t>Мячи (футбольные, баскетбольные, волейбольные, теннисные), гимнастические маты, конусы, фишки, скакалки, гимнастические обручи, мячи для метания, гранаты, эстафетные палочки, волейбольная сетка, волейбольные стойки, баскетбольные щиты.</w:t>
      </w:r>
    </w:p>
    <w:p w:rsidR="00343E87" w:rsidRPr="006669D5" w:rsidRDefault="006669D5">
      <w:pPr>
        <w:autoSpaceDE w:val="0"/>
        <w:autoSpaceDN w:val="0"/>
        <w:spacing w:before="262" w:after="0" w:line="302" w:lineRule="auto"/>
        <w:ind w:right="3024"/>
        <w:rPr>
          <w:lang w:val="ru-RU"/>
        </w:rPr>
      </w:pPr>
      <w:r w:rsidRPr="006669D5">
        <w:rPr>
          <w:rFonts w:ascii="Times New Roman" w:eastAsia="Times New Roman" w:hAnsi="Times New Roman"/>
          <w:b/>
          <w:color w:val="000000"/>
          <w:sz w:val="24"/>
          <w:lang w:val="ru-RU"/>
        </w:rPr>
        <w:t xml:space="preserve">ОБОРУДОВАНИЕ ДЛЯ ПРОВЕДЕНИЯ ПРАКТИЧЕСКИХ РАБОТ </w:t>
      </w:r>
      <w:r w:rsidRPr="006669D5">
        <w:rPr>
          <w:rFonts w:ascii="Times New Roman" w:eastAsia="Times New Roman" w:hAnsi="Times New Roman"/>
          <w:color w:val="000000"/>
          <w:sz w:val="24"/>
          <w:lang w:val="ru-RU"/>
        </w:rPr>
        <w:t>Ноутбук, принтер лазерный.</w:t>
      </w:r>
    </w:p>
    <w:p w:rsidR="00343E87" w:rsidRPr="006669D5" w:rsidRDefault="00343E87">
      <w:pPr>
        <w:rPr>
          <w:lang w:val="ru-RU"/>
        </w:rPr>
        <w:sectPr w:rsidR="00343E87" w:rsidRPr="006669D5">
          <w:pgSz w:w="11900" w:h="16840"/>
          <w:pgMar w:top="298" w:right="650" w:bottom="1440" w:left="666" w:header="720" w:footer="720" w:gutter="0"/>
          <w:cols w:space="720" w:equalWidth="0">
            <w:col w:w="10584" w:space="0"/>
          </w:cols>
          <w:docGrid w:linePitch="360"/>
        </w:sectPr>
      </w:pPr>
    </w:p>
    <w:p w:rsidR="006669D5" w:rsidRPr="006669D5" w:rsidRDefault="006669D5">
      <w:pPr>
        <w:rPr>
          <w:lang w:val="ru-RU"/>
        </w:rPr>
      </w:pPr>
    </w:p>
    <w:sectPr w:rsidR="006669D5" w:rsidRPr="006669D5"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erif">
    <w:panose1 w:val="02060603050605020204"/>
    <w:charset w:val="CC"/>
    <w:family w:val="roman"/>
    <w:pitch w:val="variable"/>
    <w:sig w:usb0="E50006FF" w:usb1="5200F9FB" w:usb2="0A04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343E87"/>
    <w:rsid w:val="00416D44"/>
    <w:rsid w:val="006669D5"/>
    <w:rsid w:val="006F26D3"/>
    <w:rsid w:val="00AA1D8D"/>
    <w:rsid w:val="00B47730"/>
    <w:rsid w:val="00CB0664"/>
    <w:rsid w:val="00E437D8"/>
    <w:rsid w:val="00EB24DF"/>
    <w:rsid w:val="00F951A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EB24DF"/>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EB2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EB24DF"/>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EB2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556A-28A3-48E1-953B-70942C86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9046</Words>
  <Characters>51568</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cp:lastModifiedBy>
  <cp:revision>10</cp:revision>
  <cp:lastPrinted>2022-10-04T15:07:00Z</cp:lastPrinted>
  <dcterms:created xsi:type="dcterms:W3CDTF">2022-09-30T20:28:00Z</dcterms:created>
  <dcterms:modified xsi:type="dcterms:W3CDTF">2022-10-13T19:35:00Z</dcterms:modified>
</cp:coreProperties>
</file>