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F4" w:rsidRDefault="003E7FF4">
      <w:pPr>
        <w:autoSpaceDE w:val="0"/>
        <w:autoSpaceDN w:val="0"/>
        <w:spacing w:after="78" w:line="220" w:lineRule="exact"/>
      </w:pPr>
    </w:p>
    <w:p w:rsidR="003E7FF4" w:rsidRPr="007E5018" w:rsidRDefault="007E501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E7FF4" w:rsidRPr="007E5018" w:rsidRDefault="007E5018">
      <w:pPr>
        <w:autoSpaceDE w:val="0"/>
        <w:autoSpaceDN w:val="0"/>
        <w:spacing w:before="670" w:after="0" w:line="230" w:lineRule="auto"/>
        <w:ind w:right="2412"/>
        <w:jc w:val="right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3E7FF4" w:rsidRPr="007E5018" w:rsidRDefault="007E5018">
      <w:pPr>
        <w:autoSpaceDE w:val="0"/>
        <w:autoSpaceDN w:val="0"/>
        <w:spacing w:before="670" w:after="0" w:line="230" w:lineRule="auto"/>
        <w:ind w:left="2046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общеобразовательное учреждение</w:t>
      </w:r>
    </w:p>
    <w:p w:rsidR="003E7FF4" w:rsidRPr="007E5018" w:rsidRDefault="007E5018">
      <w:pPr>
        <w:autoSpaceDE w:val="0"/>
        <w:autoSpaceDN w:val="0"/>
        <w:spacing w:before="670" w:after="1376" w:line="230" w:lineRule="auto"/>
        <w:ind w:left="2142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"Основная общеобразовательная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Сорокинская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школа"</w:t>
      </w:r>
      <w:bookmarkStart w:id="0" w:name="_GoBack"/>
      <w:bookmarkEnd w:id="0"/>
    </w:p>
    <w:tbl>
      <w:tblPr>
        <w:tblW w:w="10729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118"/>
        <w:gridCol w:w="5611"/>
      </w:tblGrid>
      <w:tr w:rsidR="00CA65DF" w:rsidTr="00CA65DF">
        <w:trPr>
          <w:trHeight w:hRule="exact" w:val="356"/>
        </w:trPr>
        <w:tc>
          <w:tcPr>
            <w:tcW w:w="5118" w:type="dxa"/>
            <w:tcMar>
              <w:left w:w="0" w:type="dxa"/>
              <w:right w:w="0" w:type="dxa"/>
            </w:tcMar>
          </w:tcPr>
          <w:p w:rsidR="00CA65DF" w:rsidRDefault="00CA65D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5611" w:type="dxa"/>
            <w:tcMar>
              <w:left w:w="0" w:type="dxa"/>
              <w:right w:w="0" w:type="dxa"/>
            </w:tcMar>
          </w:tcPr>
          <w:p w:rsidR="00CA65DF" w:rsidRDefault="00CA65DF">
            <w:pPr>
              <w:autoSpaceDE w:val="0"/>
              <w:autoSpaceDN w:val="0"/>
              <w:spacing w:before="48"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CA65DF" w:rsidRPr="00CA65DF" w:rsidTr="00CA65DF">
        <w:trPr>
          <w:trHeight w:hRule="exact" w:val="260"/>
        </w:trPr>
        <w:tc>
          <w:tcPr>
            <w:tcW w:w="5118" w:type="dxa"/>
            <w:tcMar>
              <w:left w:w="0" w:type="dxa"/>
              <w:right w:w="0" w:type="dxa"/>
            </w:tcMar>
          </w:tcPr>
          <w:p w:rsidR="00CA65DF" w:rsidRDefault="00CA65DF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учиелей</w:t>
            </w:r>
            <w:proofErr w:type="spellEnd"/>
          </w:p>
        </w:tc>
        <w:tc>
          <w:tcPr>
            <w:tcW w:w="5611" w:type="dxa"/>
            <w:tcMar>
              <w:left w:w="0" w:type="dxa"/>
              <w:right w:w="0" w:type="dxa"/>
            </w:tcMar>
          </w:tcPr>
          <w:p w:rsidR="00CA65DF" w:rsidRPr="007E5018" w:rsidRDefault="00CA65DF">
            <w:pPr>
              <w:autoSpaceDE w:val="0"/>
              <w:autoSpaceDN w:val="0"/>
              <w:spacing w:after="0" w:line="230" w:lineRule="auto"/>
              <w:ind w:left="4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приказом директора по МБОУ </w:t>
            </w:r>
          </w:p>
        </w:tc>
      </w:tr>
      <w:tr w:rsidR="00CA65DF" w:rsidTr="00CA65DF">
        <w:trPr>
          <w:trHeight w:hRule="exact" w:val="364"/>
        </w:trPr>
        <w:tc>
          <w:tcPr>
            <w:tcW w:w="5118" w:type="dxa"/>
            <w:tcMar>
              <w:left w:w="0" w:type="dxa"/>
              <w:right w:w="0" w:type="dxa"/>
            </w:tcMar>
          </w:tcPr>
          <w:p w:rsidR="00CA65DF" w:rsidRDefault="00CA65DF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естественно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маематического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цикла</w:t>
            </w:r>
            <w:proofErr w:type="spellEnd"/>
          </w:p>
        </w:tc>
        <w:tc>
          <w:tcPr>
            <w:tcW w:w="5611" w:type="dxa"/>
            <w:tcMar>
              <w:left w:w="0" w:type="dxa"/>
              <w:right w:w="0" w:type="dxa"/>
            </w:tcMar>
          </w:tcPr>
          <w:p w:rsidR="00CA65DF" w:rsidRDefault="00CA65DF">
            <w:pPr>
              <w:autoSpaceDE w:val="0"/>
              <w:autoSpaceDN w:val="0"/>
              <w:spacing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Сорокинская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ООШ» </w:t>
            </w:r>
          </w:p>
        </w:tc>
      </w:tr>
    </w:tbl>
    <w:p w:rsidR="003E7FF4" w:rsidRDefault="003E7FF4">
      <w:pPr>
        <w:autoSpaceDE w:val="0"/>
        <w:autoSpaceDN w:val="0"/>
        <w:spacing w:after="0" w:line="62" w:lineRule="exact"/>
      </w:pPr>
    </w:p>
    <w:tbl>
      <w:tblPr>
        <w:tblW w:w="10940" w:type="dxa"/>
        <w:tblLayout w:type="fixed"/>
        <w:tblLook w:val="04A0" w:firstRow="1" w:lastRow="0" w:firstColumn="1" w:lastColumn="0" w:noHBand="0" w:noVBand="1"/>
      </w:tblPr>
      <w:tblGrid>
        <w:gridCol w:w="5268"/>
        <w:gridCol w:w="5672"/>
      </w:tblGrid>
      <w:tr w:rsidR="00CA65DF" w:rsidTr="00CA65DF">
        <w:trPr>
          <w:trHeight w:hRule="exact" w:val="572"/>
        </w:trPr>
        <w:tc>
          <w:tcPr>
            <w:tcW w:w="5268" w:type="dxa"/>
            <w:tcMar>
              <w:left w:w="0" w:type="dxa"/>
              <w:right w:w="0" w:type="dxa"/>
            </w:tcMar>
          </w:tcPr>
          <w:p w:rsidR="00CA65DF" w:rsidRPr="007A2697" w:rsidRDefault="007A2697">
            <w:pPr>
              <w:autoSpaceDE w:val="0"/>
              <w:autoSpaceDN w:val="0"/>
              <w:spacing w:before="252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__Ковалёва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5672" w:type="dxa"/>
            <w:tcMar>
              <w:left w:w="0" w:type="dxa"/>
              <w:right w:w="0" w:type="dxa"/>
            </w:tcMar>
          </w:tcPr>
          <w:p w:rsidR="00CA65DF" w:rsidRDefault="00CA65DF">
            <w:pPr>
              <w:autoSpaceDE w:val="0"/>
              <w:autoSpaceDN w:val="0"/>
              <w:spacing w:before="6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Мишина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Н.Н.</w:t>
            </w:r>
          </w:p>
        </w:tc>
      </w:tr>
      <w:tr w:rsidR="00CA65DF" w:rsidTr="00CA65DF">
        <w:trPr>
          <w:trHeight w:hRule="exact" w:val="479"/>
        </w:trPr>
        <w:tc>
          <w:tcPr>
            <w:tcW w:w="5268" w:type="dxa"/>
            <w:tcMar>
              <w:left w:w="0" w:type="dxa"/>
              <w:right w:w="0" w:type="dxa"/>
            </w:tcMar>
          </w:tcPr>
          <w:p w:rsidR="00CA65DF" w:rsidRDefault="00CA65DF" w:rsidP="007A2697">
            <w:pPr>
              <w:autoSpaceDE w:val="0"/>
              <w:autoSpaceDN w:val="0"/>
              <w:spacing w:before="1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</w:t>
            </w:r>
            <w:proofErr w:type="spellStart"/>
            <w:r w:rsidR="007A2697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 w:rsidR="007A2697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№04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</w:p>
        </w:tc>
        <w:tc>
          <w:tcPr>
            <w:tcW w:w="5672" w:type="dxa"/>
            <w:tcMar>
              <w:left w:w="0" w:type="dxa"/>
              <w:right w:w="0" w:type="dxa"/>
            </w:tcMar>
          </w:tcPr>
          <w:p w:rsidR="00CA65DF" w:rsidRDefault="00CA65DF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№159</w:t>
            </w:r>
          </w:p>
        </w:tc>
      </w:tr>
      <w:tr w:rsidR="00CA65DF" w:rsidTr="00CA65DF">
        <w:trPr>
          <w:trHeight w:hRule="exact" w:val="584"/>
        </w:trPr>
        <w:tc>
          <w:tcPr>
            <w:tcW w:w="5268" w:type="dxa"/>
            <w:tcMar>
              <w:left w:w="0" w:type="dxa"/>
              <w:right w:w="0" w:type="dxa"/>
            </w:tcMar>
          </w:tcPr>
          <w:p w:rsidR="00CA65DF" w:rsidRDefault="00CA65DF" w:rsidP="007A2697">
            <w:pPr>
              <w:autoSpaceDE w:val="0"/>
              <w:autoSpaceDN w:val="0"/>
              <w:spacing w:before="20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</w:t>
            </w:r>
            <w:r w:rsidR="007A2697" w:rsidRPr="007E501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"14" июня2022 г.</w:t>
            </w:r>
          </w:p>
        </w:tc>
        <w:tc>
          <w:tcPr>
            <w:tcW w:w="5672" w:type="dxa"/>
            <w:tcMar>
              <w:left w:w="0" w:type="dxa"/>
              <w:right w:w="0" w:type="dxa"/>
            </w:tcMar>
          </w:tcPr>
          <w:p w:rsidR="00CA65DF" w:rsidRDefault="00CA65DF" w:rsidP="00CA65D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августа2022 г.</w:t>
            </w:r>
          </w:p>
        </w:tc>
      </w:tr>
    </w:tbl>
    <w:p w:rsidR="003E7FF4" w:rsidRPr="007E5018" w:rsidRDefault="00CA65DF">
      <w:pPr>
        <w:autoSpaceDE w:val="0"/>
        <w:autoSpaceDN w:val="0"/>
        <w:spacing w:before="12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</w:t>
      </w:r>
    </w:p>
    <w:p w:rsidR="003E7FF4" w:rsidRPr="007E5018" w:rsidRDefault="007E5018">
      <w:pPr>
        <w:autoSpaceDE w:val="0"/>
        <w:autoSpaceDN w:val="0"/>
        <w:spacing w:before="1038" w:after="0" w:line="230" w:lineRule="auto"/>
        <w:ind w:right="3652"/>
        <w:jc w:val="right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E7FF4" w:rsidRPr="007E5018" w:rsidRDefault="007E5018">
      <w:pPr>
        <w:autoSpaceDE w:val="0"/>
        <w:autoSpaceDN w:val="0"/>
        <w:spacing w:before="70" w:after="0" w:line="230" w:lineRule="auto"/>
        <w:ind w:right="4424"/>
        <w:jc w:val="right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1815619)</w:t>
      </w:r>
    </w:p>
    <w:p w:rsidR="003E7FF4" w:rsidRPr="007E5018" w:rsidRDefault="007E5018">
      <w:pPr>
        <w:autoSpaceDE w:val="0"/>
        <w:autoSpaceDN w:val="0"/>
        <w:spacing w:before="166" w:after="0" w:line="230" w:lineRule="auto"/>
        <w:ind w:right="4024"/>
        <w:jc w:val="right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3E7FF4" w:rsidRPr="007E5018" w:rsidRDefault="007E5018">
      <w:pPr>
        <w:autoSpaceDE w:val="0"/>
        <w:autoSpaceDN w:val="0"/>
        <w:spacing w:before="70" w:after="0" w:line="230" w:lineRule="auto"/>
        <w:ind w:right="3782"/>
        <w:jc w:val="right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3E7FF4" w:rsidRPr="007E5018" w:rsidRDefault="007E5018">
      <w:pPr>
        <w:autoSpaceDE w:val="0"/>
        <w:autoSpaceDN w:val="0"/>
        <w:spacing w:before="670" w:after="0" w:line="230" w:lineRule="auto"/>
        <w:ind w:right="2684"/>
        <w:jc w:val="right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3E7FF4" w:rsidRPr="007E5018" w:rsidRDefault="007E5018">
      <w:pPr>
        <w:autoSpaceDE w:val="0"/>
        <w:autoSpaceDN w:val="0"/>
        <w:spacing w:before="72" w:after="0" w:line="230" w:lineRule="auto"/>
        <w:ind w:right="3622"/>
        <w:jc w:val="right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E7FF4" w:rsidRPr="007E5018" w:rsidRDefault="007E5018">
      <w:pPr>
        <w:autoSpaceDE w:val="0"/>
        <w:autoSpaceDN w:val="0"/>
        <w:spacing w:before="2112" w:after="0" w:line="230" w:lineRule="auto"/>
        <w:ind w:right="32"/>
        <w:jc w:val="right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Составитель: Петрова Дина Александровна</w:t>
      </w:r>
    </w:p>
    <w:p w:rsidR="003E7FF4" w:rsidRPr="007E5018" w:rsidRDefault="007E5018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культуры</w:t>
      </w:r>
    </w:p>
    <w:p w:rsidR="003E7FF4" w:rsidRDefault="003E7FF4">
      <w:pPr>
        <w:rPr>
          <w:lang w:val="ru-RU"/>
        </w:rPr>
      </w:pPr>
    </w:p>
    <w:p w:rsidR="007E5018" w:rsidRPr="007E5018" w:rsidRDefault="007E5018" w:rsidP="007E5018">
      <w:pPr>
        <w:autoSpaceDE w:val="0"/>
        <w:autoSpaceDN w:val="0"/>
        <w:spacing w:after="0" w:line="230" w:lineRule="auto"/>
        <w:ind w:right="356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с. Сорокино 2022</w:t>
      </w:r>
    </w:p>
    <w:p w:rsidR="007E5018" w:rsidRPr="007E5018" w:rsidRDefault="007E5018">
      <w:pPr>
        <w:rPr>
          <w:lang w:val="ru-RU"/>
        </w:rPr>
        <w:sectPr w:rsidR="007E5018" w:rsidRPr="007E5018">
          <w:pgSz w:w="11900" w:h="16840"/>
          <w:pgMar w:top="298" w:right="868" w:bottom="1436" w:left="738" w:header="720" w:footer="720" w:gutter="0"/>
          <w:cols w:space="720" w:equalWidth="0">
            <w:col w:w="10294" w:space="0"/>
          </w:cols>
          <w:docGrid w:linePitch="360"/>
        </w:sectPr>
      </w:pP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78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30" w:lineRule="auto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E7FF4" w:rsidRPr="007E5018" w:rsidRDefault="007E5018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  <w:proofErr w:type="gramEnd"/>
    </w:p>
    <w:p w:rsidR="003E7FF4" w:rsidRPr="007E5018" w:rsidRDefault="007E5018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увеличения продолжительности жизни граждан России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3E7FF4" w:rsidRPr="007E5018" w:rsidRDefault="007E501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3E7FF4" w:rsidRPr="007E5018" w:rsidRDefault="007E501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ФГ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3E7FF4" w:rsidRPr="007E5018" w:rsidRDefault="007E501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3E7FF4" w:rsidRPr="007E5018" w:rsidRDefault="007E5018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программы обеспечивает выполнение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нормативов Всероссийского физкультурно-спортивного комплекса ГТО и другие предметные результаты ФГОС НОО, а также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96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3E7FF4" w:rsidRPr="007E5018" w:rsidRDefault="007E501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3E7FF4" w:rsidRPr="007E5018" w:rsidRDefault="007E501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3E7FF4" w:rsidRPr="007E5018" w:rsidRDefault="007E501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3E7FF4" w:rsidRPr="007E5018" w:rsidRDefault="007E5018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3E7FF4" w:rsidRPr="007E5018" w:rsidRDefault="007E5018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является физическое воспитание граждан России. Учебный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3E7FF4" w:rsidRPr="007E5018" w:rsidRDefault="007E5018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96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81" w:lineRule="auto"/>
        <w:ind w:right="432"/>
        <w:rPr>
          <w:lang w:val="ru-RU"/>
        </w:rPr>
      </w:pP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  <w:proofErr w:type="gramEnd"/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7E5018">
        <w:rPr>
          <w:lang w:val="ru-RU"/>
        </w:rPr>
        <w:br/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7E5018">
        <w:rPr>
          <w:lang w:val="ru-RU"/>
        </w:rPr>
        <w:br/>
      </w: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7E5018">
        <w:rPr>
          <w:lang w:val="ru-RU"/>
        </w:rPr>
        <w:br/>
      </w: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  <w:proofErr w:type="gramEnd"/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3E7FF4" w:rsidRPr="007E5018" w:rsidRDefault="007E501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3E7FF4" w:rsidRPr="007E5018" w:rsidRDefault="007E501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3E7FF4" w:rsidRPr="007E5018" w:rsidRDefault="007E5018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способностей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3E7FF4" w:rsidRPr="007E5018" w:rsidRDefault="007E5018">
      <w:pPr>
        <w:autoSpaceDE w:val="0"/>
        <w:autoSpaceDN w:val="0"/>
        <w:spacing w:before="70" w:after="0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3E7FF4" w:rsidRPr="007E5018" w:rsidRDefault="007E5018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Важное значение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. Для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ознакомления с видами спорта в программе используются спортивные эстафеты, спортивные упражнения и спортивные игровые задания. Для ознакомления с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туристическими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спортивными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66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культура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»с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остоит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:rsidR="003E7FF4" w:rsidRPr="007E5018" w:rsidRDefault="007E501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:rsidR="003E7FF4" w:rsidRPr="007E5018" w:rsidRDefault="007E501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 деятельности);</w:t>
      </w:r>
    </w:p>
    <w:p w:rsidR="003E7FF4" w:rsidRPr="007E5018" w:rsidRDefault="007E501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7E5018">
        <w:rPr>
          <w:lang w:val="ru-RU"/>
        </w:rPr>
        <w:br/>
      </w: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3E7FF4" w:rsidRPr="007E5018" w:rsidRDefault="007E501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обучающегося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E7FF4" w:rsidRPr="007E5018" w:rsidRDefault="007E501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E50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3E7FF4" w:rsidRPr="007E5018" w:rsidRDefault="007E5018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3E7FF4" w:rsidRPr="007E5018" w:rsidRDefault="007E5018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3E7FF4" w:rsidRPr="007E5018" w:rsidRDefault="007E501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E50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66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дозированности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объёма и интенсивности выполнения упражнений в соответствии с возможностями.</w:t>
      </w:r>
    </w:p>
    <w:p w:rsidR="003E7FF4" w:rsidRPr="007E5018" w:rsidRDefault="007E5018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3E7FF4" w:rsidRPr="007E5018" w:rsidRDefault="007E501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E50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динамичности выражает общую тенденцию требований, предъявляемых к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3E7FF4" w:rsidRPr="007E5018" w:rsidRDefault="007E501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достичь наиболее эффективных результатов.</w:t>
      </w:r>
    </w:p>
    <w:p w:rsidR="003E7FF4" w:rsidRPr="007E5018" w:rsidRDefault="007E5018">
      <w:pPr>
        <w:autoSpaceDE w:val="0"/>
        <w:autoSpaceDN w:val="0"/>
        <w:spacing w:before="70" w:after="0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программы предполагает соблюдение главных педагогических правил: от известного к неизвестному, от лёгкого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3E7FF4" w:rsidRPr="007E5018" w:rsidRDefault="007E5018">
      <w:pPr>
        <w:autoSpaceDE w:val="0"/>
        <w:autoSpaceDN w:val="0"/>
        <w:spacing w:before="70" w:after="0"/>
        <w:ind w:right="576" w:firstLine="180"/>
        <w:rPr>
          <w:lang w:val="ru-RU"/>
        </w:rPr>
      </w:pP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личностных.</w:t>
      </w:r>
    </w:p>
    <w:p w:rsidR="003E7FF4" w:rsidRPr="007E5018" w:rsidRDefault="007E501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3E7FF4" w:rsidRPr="007E5018" w:rsidRDefault="007E5018">
      <w:pPr>
        <w:autoSpaceDE w:val="0"/>
        <w:autoSpaceDN w:val="0"/>
        <w:spacing w:before="190" w:after="0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E7FF4" w:rsidRPr="007E5018" w:rsidRDefault="007E5018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3E7FF4" w:rsidRPr="007E5018" w:rsidRDefault="007E5018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  <w:proofErr w:type="gramEnd"/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3E7FF4" w:rsidRPr="007E5018" w:rsidRDefault="007E5018">
      <w:pPr>
        <w:autoSpaceDE w:val="0"/>
        <w:autoSpaceDN w:val="0"/>
        <w:spacing w:before="70" w:after="0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3E7FF4" w:rsidRPr="007E5018" w:rsidRDefault="007E501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гимнастики, плавания как жизненно важных навыков человека; овладение умениями организовывать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здоровьесберегающую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жизнедеятельность (распорядок дня, утренняя гимнастика, гимнастические</w:t>
      </w:r>
      <w:proofErr w:type="gramEnd"/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66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фи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зическое воспитание, формирование здоровья и здорового образа жизни.</w:t>
      </w:r>
    </w:p>
    <w:p w:rsidR="003E7FF4" w:rsidRPr="007E5018" w:rsidRDefault="007E501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3E7FF4" w:rsidRPr="007E5018" w:rsidRDefault="007E501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3E7FF4" w:rsidRPr="007E5018" w:rsidRDefault="007E5018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3E7FF4" w:rsidRPr="007E5018" w:rsidRDefault="007E5018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3E7FF4" w:rsidRPr="007E5018" w:rsidRDefault="007E5018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государственные гарантии качества начального общего образования, личностного развития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E7FF4" w:rsidRPr="007E5018" w:rsidRDefault="007E501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3E7FF4" w:rsidRPr="007E5018" w:rsidRDefault="007E5018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3E7FF4" w:rsidRPr="007E5018" w:rsidRDefault="007E5018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 индивидуального подхода в обучении позволяет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осваивать программу в соответствии с возможностями каждого.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3E7FF4" w:rsidRPr="007E5018" w:rsidRDefault="007E5018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3E7FF4" w:rsidRPr="007E5018" w:rsidRDefault="007E5018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3E7FF4" w:rsidRPr="007E5018" w:rsidRDefault="007E5018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общим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3E7FF4" w:rsidRPr="007E5018" w:rsidRDefault="007E5018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138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культура» в 1 классе, составляет 99 часов.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358" w:right="832" w:bottom="1440" w:left="666" w:header="720" w:footer="720" w:gutter="0"/>
          <w:cols w:space="720" w:equalWidth="0">
            <w:col w:w="10402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78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30" w:lineRule="auto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Исходные положения в физических упражнениях: стойки, упоры, седы,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лёжа, сидя, у опоры.</w:t>
      </w:r>
    </w:p>
    <w:p w:rsidR="003E7FF4" w:rsidRPr="007E5018" w:rsidRDefault="007E501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3E7FF4" w:rsidRPr="007E5018" w:rsidRDefault="007E5018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упражнений, проведении игр и спортивных эстафет.</w:t>
      </w:r>
    </w:p>
    <w:p w:rsidR="003E7FF4" w:rsidRPr="007E5018" w:rsidRDefault="007E501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Распорядок дня. Личная гигиена. Основные правила личной гигиены.</w:t>
      </w:r>
    </w:p>
    <w:p w:rsidR="003E7FF4" w:rsidRPr="007E5018" w:rsidRDefault="007E501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Самоконтроль. Строевые команды, построение, расчёт.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Физические упражнения </w:t>
      </w:r>
      <w:r w:rsidRPr="007E5018">
        <w:rPr>
          <w:lang w:val="ru-RU"/>
        </w:rPr>
        <w:br/>
      </w:r>
      <w:r w:rsidRPr="007E5018">
        <w:rPr>
          <w:lang w:val="ru-RU"/>
        </w:rPr>
        <w:tab/>
      </w:r>
      <w:proofErr w:type="spellStart"/>
      <w:r w:rsidRPr="007E50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Упражнения</w:t>
      </w:r>
      <w:proofErr w:type="spellEnd"/>
      <w:r w:rsidRPr="007E50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по видам разминки </w:t>
      </w:r>
      <w:r w:rsidRPr="007E5018">
        <w:rPr>
          <w:lang w:val="ru-RU"/>
        </w:rPr>
        <w:br/>
      </w: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пятках («казачок»), шаги с продвижением вперёд на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с выпрямленными коленями и в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полуприседе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(«жираф»),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шаги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3E7FF4" w:rsidRPr="007E5018" w:rsidRDefault="007E501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выворотности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стоп («крестик»); упражнения для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3E7FF4" w:rsidRPr="007E5018" w:rsidRDefault="007E501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Подводящие упражнения </w:t>
      </w:r>
      <w:r w:rsidRPr="007E5018">
        <w:rPr>
          <w:lang w:val="ru-RU"/>
        </w:rPr>
        <w:br/>
      </w: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моторики и координации с гимнастическим предметом </w:t>
      </w: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Удержание скакалки.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Вращение кистью руки скакалки, сложенной вчетверо, — перед собой, сложенной вдвое — поочерёдно в лицевой, боковой плоскостях.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Подскоки через скакалку вперёд, назад. Прыжки через скакалку вперёд, назад. Игровые задания со скакалкой.</w:t>
      </w:r>
    </w:p>
    <w:p w:rsidR="003E7FF4" w:rsidRPr="007E5018" w:rsidRDefault="007E501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Удержание гимнастического мяча. Баланс мяча на ладони, передача мяча из руки в руку.</w:t>
      </w:r>
    </w:p>
    <w:p w:rsidR="003E7FF4" w:rsidRPr="007E5018" w:rsidRDefault="007E5018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298" w:right="638" w:bottom="290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96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«буратино», «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ковырялочка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», «верёвочка».</w:t>
      </w:r>
    </w:p>
    <w:p w:rsidR="003E7FF4" w:rsidRPr="007E5018" w:rsidRDefault="007E501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Бег, сочетаемый с круговыми движениями руками.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E5018">
        <w:rPr>
          <w:lang w:val="ru-RU"/>
        </w:rPr>
        <w:tab/>
      </w:r>
      <w:proofErr w:type="spellStart"/>
      <w:r w:rsidRPr="007E50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Игрыиигровыезадания</w:t>
      </w:r>
      <w:proofErr w:type="spellEnd"/>
      <w:r w:rsidRPr="007E50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, </w:t>
      </w:r>
      <w:proofErr w:type="spellStart"/>
      <w:r w:rsidRPr="007E50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спортивныеэстафеты</w:t>
      </w:r>
      <w:proofErr w:type="spellEnd"/>
      <w:r w:rsidRPr="007E50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7E5018">
        <w:rPr>
          <w:lang w:val="ru-RU"/>
        </w:rPr>
        <w:br/>
      </w: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3E7FF4" w:rsidRPr="007E5018" w:rsidRDefault="007E5018">
      <w:pPr>
        <w:autoSpaceDE w:val="0"/>
        <w:autoSpaceDN w:val="0"/>
        <w:spacing w:before="70" w:after="0" w:line="262" w:lineRule="auto"/>
        <w:ind w:left="180" w:right="2160"/>
        <w:rPr>
          <w:lang w:val="ru-RU"/>
        </w:rPr>
      </w:pPr>
      <w:proofErr w:type="spellStart"/>
      <w:r w:rsidRPr="007E50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7E50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команд.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316" w:right="1156" w:bottom="1440" w:left="666" w:header="720" w:footer="720" w:gutter="0"/>
          <w:cols w:space="720" w:equalWidth="0">
            <w:col w:w="10078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78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30" w:lineRule="auto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E7FF4" w:rsidRPr="007E5018" w:rsidRDefault="007E5018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по физической культуре.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7E5018">
        <w:rPr>
          <w:lang w:val="ru-RU"/>
        </w:rPr>
        <w:br/>
      </w: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E7FF4" w:rsidRPr="007E5018" w:rsidRDefault="007E5018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предмета «Физическая культура» в начальной школе отражают готовность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основе.</w:t>
      </w:r>
    </w:p>
    <w:p w:rsidR="003E7FF4" w:rsidRPr="007E5018" w:rsidRDefault="007E501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3E7FF4" w:rsidRPr="007E5018" w:rsidRDefault="007E5018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3E7FF4" w:rsidRPr="007E5018" w:rsidRDefault="007E501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3E7FF4" w:rsidRPr="007E5018" w:rsidRDefault="007E5018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3E7FF4" w:rsidRPr="007E5018" w:rsidRDefault="007E501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E7FF4" w:rsidRPr="007E5018" w:rsidRDefault="007E5018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3E7FF4" w:rsidRPr="007E5018" w:rsidRDefault="007E5018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3E7FF4" w:rsidRPr="007E5018" w:rsidRDefault="007E501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3E7FF4" w:rsidRPr="007E5018" w:rsidRDefault="007E5018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3E7FF4" w:rsidRPr="007E5018" w:rsidRDefault="007E501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108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3E7FF4" w:rsidRPr="007E5018" w:rsidRDefault="007E501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3E7FF4" w:rsidRPr="007E5018" w:rsidRDefault="007E5018">
      <w:pPr>
        <w:autoSpaceDE w:val="0"/>
        <w:autoSpaceDN w:val="0"/>
        <w:spacing w:before="178" w:after="0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3E7FF4" w:rsidRPr="007E5018" w:rsidRDefault="007E5018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3E7FF4" w:rsidRPr="007E5018" w:rsidRDefault="007E5018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7E5018">
        <w:rPr>
          <w:lang w:val="ru-RU"/>
        </w:rPr>
        <w:tab/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3E7FF4" w:rsidRPr="007E5018" w:rsidRDefault="007E5018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учебной деятельности.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7E5018">
        <w:rPr>
          <w:lang w:val="ru-RU"/>
        </w:rPr>
        <w:tab/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7E5018">
        <w:rPr>
          <w:lang w:val="ru-RU"/>
        </w:rPr>
        <w:br/>
      </w: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3E7FF4" w:rsidRPr="007E5018" w:rsidRDefault="007E5018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терминах и понятиях, используемых в физической культуре (в пределах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), применять изученную терминологию в своих устных и письменных высказываниях;</w:t>
      </w:r>
    </w:p>
    <w:p w:rsidR="003E7FF4" w:rsidRPr="007E5018" w:rsidRDefault="007E5018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3E7FF4" w:rsidRPr="007E5018" w:rsidRDefault="007E5018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3E7FF4" w:rsidRPr="007E5018" w:rsidRDefault="007E5018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3E7FF4" w:rsidRPr="007E5018" w:rsidRDefault="007E5018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:rsidR="003E7FF4" w:rsidRPr="007E5018" w:rsidRDefault="007E5018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72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3E7FF4" w:rsidRPr="007E5018" w:rsidRDefault="007E5018">
      <w:pPr>
        <w:autoSpaceDE w:val="0"/>
        <w:autoSpaceDN w:val="0"/>
        <w:spacing w:before="238" w:after="0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3E7FF4" w:rsidRPr="007E5018" w:rsidRDefault="007E5018">
      <w:pPr>
        <w:autoSpaceDE w:val="0"/>
        <w:autoSpaceDN w:val="0"/>
        <w:spacing w:before="238" w:after="0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межпредметными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понятиями, отражающими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3E7FF4" w:rsidRPr="007E5018" w:rsidRDefault="007E5018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3E7FF4" w:rsidRPr="007E5018" w:rsidRDefault="007E5018">
      <w:pPr>
        <w:autoSpaceDE w:val="0"/>
        <w:autoSpaceDN w:val="0"/>
        <w:spacing w:before="238" w:after="0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3E7FF4" w:rsidRPr="007E5018" w:rsidRDefault="007E5018">
      <w:pPr>
        <w:autoSpaceDE w:val="0"/>
        <w:autoSpaceDN w:val="0"/>
        <w:spacing w:before="178" w:after="0"/>
        <w:ind w:firstLine="18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внеучебных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ситуациях; самостоятельную организацию речевой деятельности в устной и письменной форме:</w:t>
      </w:r>
    </w:p>
    <w:p w:rsidR="003E7FF4" w:rsidRPr="007E5018" w:rsidRDefault="007E5018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3E7FF4" w:rsidRPr="007E5018" w:rsidRDefault="007E5018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3E7FF4" w:rsidRPr="007E5018" w:rsidRDefault="007E5018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3E7FF4" w:rsidRPr="007E5018" w:rsidRDefault="007E5018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3E7FF4" w:rsidRPr="007E5018" w:rsidRDefault="007E5018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3E7FF4" w:rsidRPr="007E5018" w:rsidRDefault="007E501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3E7FF4" w:rsidRPr="007E5018" w:rsidRDefault="007E501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:rsidR="003E7FF4" w:rsidRPr="007E5018" w:rsidRDefault="007E501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  <w:proofErr w:type="gramEnd"/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66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62" w:lineRule="auto"/>
        <w:ind w:right="288"/>
        <w:rPr>
          <w:lang w:val="ru-RU"/>
        </w:rPr>
      </w:pP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  <w:proofErr w:type="gramEnd"/>
    </w:p>
    <w:p w:rsidR="003E7FF4" w:rsidRPr="007E5018" w:rsidRDefault="007E501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3E7FF4" w:rsidRPr="007E5018" w:rsidRDefault="007E5018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3E7FF4" w:rsidRPr="007E5018" w:rsidRDefault="007E501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:rsidR="003E7FF4" w:rsidRPr="007E5018" w:rsidRDefault="007E5018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3E7FF4" w:rsidRPr="007E5018" w:rsidRDefault="007E5018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3E7FF4" w:rsidRPr="007E5018" w:rsidRDefault="007E5018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3E7FF4" w:rsidRPr="007E5018" w:rsidRDefault="007E501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  <w:proofErr w:type="gramEnd"/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3E7FF4" w:rsidRPr="007E5018" w:rsidRDefault="007E501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3E7FF4" w:rsidRPr="007E5018" w:rsidRDefault="007E5018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  <w:proofErr w:type="gramEnd"/>
    </w:p>
    <w:p w:rsidR="003E7FF4" w:rsidRPr="007E5018" w:rsidRDefault="007E5018">
      <w:pPr>
        <w:autoSpaceDE w:val="0"/>
        <w:autoSpaceDN w:val="0"/>
        <w:spacing w:before="238" w:after="0"/>
        <w:ind w:left="420" w:right="576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3E7FF4" w:rsidRPr="007E5018" w:rsidRDefault="007E5018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спортивные игровые упражнения, спортивные туристические упражнения).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286" w:right="706" w:bottom="40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78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отражают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определённых умений. </w:t>
      </w: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3E7FF4" w:rsidRPr="007E5018" w:rsidRDefault="007E5018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предметные области физической культуры (гимнастика, игры, туризм, спорт);</w:t>
      </w:r>
    </w:p>
    <w:p w:rsidR="003E7FF4" w:rsidRPr="007E5018" w:rsidRDefault="007E5018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3E7FF4" w:rsidRPr="007E5018" w:rsidRDefault="007E5018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3E7FF4" w:rsidRPr="007E5018" w:rsidRDefault="007E5018">
      <w:pPr>
        <w:autoSpaceDE w:val="0"/>
        <w:autoSpaceDN w:val="0"/>
        <w:spacing w:before="240" w:after="0" w:line="281" w:lineRule="auto"/>
        <w:ind w:left="420" w:right="28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координационных способностей;</w:t>
      </w:r>
    </w:p>
    <w:p w:rsidR="003E7FF4" w:rsidRPr="007E5018" w:rsidRDefault="007E501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виды разминки.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178" w:after="0" w:line="271" w:lineRule="auto"/>
        <w:ind w:right="1152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деятельности: </w:t>
      </w:r>
      <w:r w:rsidRPr="007E5018">
        <w:rPr>
          <w:lang w:val="ru-RU"/>
        </w:rPr>
        <w:br/>
      </w: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7E5018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7E50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3E7FF4" w:rsidRPr="007E5018" w:rsidRDefault="007E5018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гимнастические упражнения для формирования стопы,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осанки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положении стоя, сидя и при ходьбе; упражнения для развития гибкости и координации;</w:t>
      </w:r>
    </w:p>
    <w:p w:rsidR="003E7FF4" w:rsidRPr="007E5018" w:rsidRDefault="007E5018">
      <w:pPr>
        <w:autoSpaceDE w:val="0"/>
        <w:autoSpaceDN w:val="0"/>
        <w:spacing w:before="238" w:after="0"/>
        <w:ind w:left="420" w:right="7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 выполнять индивидуальный распорядок дня с включением утренней гимнастики, физкультминуток, выполнения упражнений гимнастики; измерять и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3E7FF4" w:rsidRPr="007E5018" w:rsidRDefault="007E5018">
      <w:pPr>
        <w:tabs>
          <w:tab w:val="left" w:pos="180"/>
        </w:tabs>
        <w:autoSpaceDE w:val="0"/>
        <w:autoSpaceDN w:val="0"/>
        <w:spacing w:before="178" w:after="0" w:line="262" w:lineRule="auto"/>
        <w:ind w:right="1296"/>
        <w:rPr>
          <w:lang w:val="ru-RU"/>
        </w:rPr>
      </w:pPr>
      <w:r w:rsidRPr="007E5018">
        <w:rPr>
          <w:lang w:val="ru-RU"/>
        </w:rPr>
        <w:tab/>
      </w:r>
      <w:r w:rsidRPr="007E5018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строевые упражнения:</w:t>
      </w:r>
    </w:p>
    <w:p w:rsidR="003E7FF4" w:rsidRPr="007E5018" w:rsidRDefault="007E5018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3E7FF4" w:rsidRPr="007E5018" w:rsidRDefault="007E5018">
      <w:pPr>
        <w:autoSpaceDE w:val="0"/>
        <w:autoSpaceDN w:val="0"/>
        <w:spacing w:before="178" w:after="0" w:line="262" w:lineRule="auto"/>
        <w:ind w:left="180" w:right="5328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совершенствование: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3E7FF4" w:rsidRPr="007E5018" w:rsidRDefault="007E5018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3E7FF4" w:rsidRPr="007E5018" w:rsidRDefault="007E5018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3E7FF4" w:rsidRPr="007E5018" w:rsidRDefault="007E5018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298" w:right="710" w:bottom="302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168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71" w:lineRule="auto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попеременно; прыжки толчком с двух ног вперёд, назад, с поворотом в обе стороны;</w:t>
      </w:r>
    </w:p>
    <w:p w:rsidR="003E7FF4" w:rsidRPr="007E5018" w:rsidRDefault="007E5018">
      <w:pPr>
        <w:autoSpaceDE w:val="0"/>
        <w:autoSpaceDN w:val="0"/>
        <w:spacing w:before="238" w:after="0" w:line="230" w:lineRule="auto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—  осваивать способы игровой деятельности.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388" w:right="754" w:bottom="1440" w:left="1086" w:header="720" w:footer="720" w:gutter="0"/>
          <w:cols w:space="720" w:equalWidth="0">
            <w:col w:w="10059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64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258" w:line="233" w:lineRule="auto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24"/>
        <w:gridCol w:w="528"/>
        <w:gridCol w:w="1104"/>
        <w:gridCol w:w="1140"/>
        <w:gridCol w:w="866"/>
        <w:gridCol w:w="3770"/>
        <w:gridCol w:w="1392"/>
        <w:gridCol w:w="1382"/>
      </w:tblGrid>
      <w:tr w:rsidR="003E7FF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E7FF4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F4" w:rsidRDefault="003E7FF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F4" w:rsidRDefault="003E7FF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F4" w:rsidRDefault="003E7FF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F4" w:rsidRDefault="003E7FF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F4" w:rsidRDefault="003E7FF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F4" w:rsidRDefault="003E7FF4"/>
        </w:tc>
      </w:tr>
      <w:tr w:rsidR="003E7FF4" w:rsidRPr="007A26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3E7FF4" w:rsidRPr="007A2697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культура: Гимнастика. Игры. Туризм. Спорт. Важность регулярных занятий физической культурой в рамках учебной и внеурочной деятельности.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  <w:p w:rsidR="003E7FF4" w:rsidRDefault="007E5018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понятие: Физическая культура;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школа" </w:t>
            </w:r>
            <w:r w:rsidRPr="007E501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E7FF4" w:rsidRPr="007A269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50" w:lineRule="auto"/>
              <w:ind w:left="72"/>
            </w:pP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на уроках физической культуры. Общие принципы выполнения физических упражнений.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шаг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Гимнастический (мягкий) бег. Основные хореографические позиции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раскрывать основные безопасные принципы поведения на уроках физической культуры;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школа" </w:t>
            </w:r>
            <w:r w:rsidRPr="007E501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E7FF4" w:rsidRPr="007A269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физических упражнений, проведении игр и спортивных эстафет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состав одежды для занятий физическими упражнениями, основной перечень необходимого спортивного оборудования и инвентаря для занятий основной гимнастикой;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школа" </w:t>
            </w:r>
            <w:r w:rsidRPr="007E501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E7FF4" w:rsidRPr="007A269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Распорядок дня. Личная гигиена. Основные правила личной гигиены.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правила личной гигиены и правила закаливания;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школа" </w:t>
            </w:r>
            <w:r w:rsidRPr="007E501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E7FF4" w:rsidRPr="007A2697">
        <w:trPr>
          <w:trHeight w:hRule="exact" w:val="15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команды, виды построения, расчёта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строевые команды и определения при организации строя;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школа" </w:t>
            </w:r>
            <w:r w:rsidRPr="007E501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E7FF4">
        <w:trPr>
          <w:trHeight w:hRule="exact" w:val="348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3E7FF4"/>
        </w:tc>
      </w:tr>
      <w:tr w:rsidR="003E7FF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6840" w:h="11900"/>
          <w:pgMar w:top="282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24"/>
        <w:gridCol w:w="528"/>
        <w:gridCol w:w="1104"/>
        <w:gridCol w:w="1140"/>
        <w:gridCol w:w="866"/>
        <w:gridCol w:w="3770"/>
        <w:gridCol w:w="1392"/>
        <w:gridCol w:w="1382"/>
      </w:tblGrid>
      <w:tr w:rsidR="003E7FF4" w:rsidRPr="007A269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индивидуальный распорядок дня;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комбинированный вид урока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школа" </w:t>
            </w:r>
            <w:r w:rsidRPr="007E501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E7FF4" w:rsidRPr="007A269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Общаться и взаимодействовать в игровой деятельности;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комбинированный вид урока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школа" </w:t>
            </w:r>
            <w:r w:rsidRPr="007E501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E7FF4" w:rsidRPr="007A269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самостоятельно организовывать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построения по строевым командам: «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Становись!»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Равняйсь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«Смирно!», «Вольно!», «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Отставить!»,«Разойдись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По-порядку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рассчитайсь!», «На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первый—второй рассчитайсь!», «На первый—третий рассчитайсь!»;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комбинированный вид урока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школа" </w:t>
            </w:r>
            <w:r w:rsidRPr="007E501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E7FF4">
        <w:trPr>
          <w:trHeight w:hRule="exact" w:val="348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3E7FF4"/>
        </w:tc>
      </w:tr>
      <w:tr w:rsidR="003E7FF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3E7FF4" w:rsidRPr="007A2697">
        <w:trPr>
          <w:trHeight w:hRule="exact" w:val="150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упражнений основной гимнастики: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формирования и развития опорно-двигательного аппарата;— для развития координации, моторики и жизненно важных навыков и умений.</w:t>
            </w:r>
          </w:p>
          <w:p w:rsidR="003E7FF4" w:rsidRPr="007E5018" w:rsidRDefault="007E5018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 величины нагрузки и дыхания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28.01.2023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самостоятельному выполнению упражнений для развития координации, моторики и жизненно важных навыков и умений;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комбинированный вид урока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школа" </w:t>
            </w:r>
            <w:r w:rsidRPr="007E501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E7FF4" w:rsidRPr="007A269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Музыкально-сценические игры. Игровые задания. Спортивные эстафеты с мячом, со скакалкой;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комбинированный вид урока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школа" </w:t>
            </w:r>
            <w:r w:rsidRPr="007E501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E7FF4" w:rsidRPr="007A269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 команды и приемы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при выполнении организующих команд: «Становись!», «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Равняйсь!»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Смирно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Вольно!»,«Отставить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Разойдись»,«По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комбинированный вид урока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школа" </w:t>
            </w:r>
            <w:r w:rsidRPr="007E501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E7FF4">
        <w:trPr>
          <w:trHeight w:hRule="exact" w:val="348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3E7FF4"/>
        </w:tc>
      </w:tr>
      <w:tr w:rsidR="003E7FF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24"/>
        <w:gridCol w:w="528"/>
        <w:gridCol w:w="1104"/>
        <w:gridCol w:w="1140"/>
        <w:gridCol w:w="866"/>
        <w:gridCol w:w="3770"/>
        <w:gridCol w:w="1392"/>
        <w:gridCol w:w="1382"/>
      </w:tblGrid>
      <w:tr w:rsidR="003E7FF4" w:rsidRPr="007A269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физических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спортивных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 (по выбору), в т. ч. через игры и игровые задания;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комбинированный вид урока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школа" </w:t>
            </w:r>
            <w:r w:rsidRPr="007E501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E7FF4">
        <w:trPr>
          <w:trHeight w:hRule="exact" w:val="348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3E7FF4"/>
        </w:tc>
      </w:tr>
      <w:tr w:rsidR="003E7FF4">
        <w:trPr>
          <w:trHeight w:hRule="exact" w:val="330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78" w:line="220" w:lineRule="exact"/>
      </w:pPr>
    </w:p>
    <w:p w:rsidR="003E7FF4" w:rsidRDefault="007E501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E7FF4" w:rsidTr="007E5018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F4" w:rsidRDefault="003E7FF4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F4" w:rsidRDefault="003E7FF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F4" w:rsidRDefault="003E7FF4"/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F4" w:rsidRDefault="003E7FF4"/>
        </w:tc>
      </w:tr>
      <w:tr w:rsidR="00357ED9" w:rsidTr="00453276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7E5018" w:rsidRDefault="00357ED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Беседа по технике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на уроках физической культуры. Техника безопасности на уроках легкой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атлетики. Ходьба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носках, пятках, в </w:t>
            </w:r>
            <w:r w:rsidRPr="007E5018">
              <w:rPr>
                <w:lang w:val="ru-RU"/>
              </w:rPr>
              <w:br/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полуприседе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различным положением рук под счет.</w:t>
            </w:r>
          </w:p>
          <w:p w:rsidR="00357ED9" w:rsidRDefault="00357ED9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Медленный бег 1 мин. Специальные беговые упражнения. Техника бега с произвольного старта.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10-20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метров.Пятнашки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57ED9" w:rsidTr="00453276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86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в шеренгу. Ходьба с коллективным подсчетом, с высоким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подниманием бедра,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приседе. Медленный бег 1 мин. Специальные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беговые </w:t>
            </w:r>
            <w:r w:rsidRPr="007E5018">
              <w:rPr>
                <w:lang w:val="ru-RU"/>
              </w:rPr>
              <w:br/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ехника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бега по дистанции.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изменением скорости. Пятнашки.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7E5018" w:rsidRDefault="00357ED9" w:rsidP="007E501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62" w:lineRule="auto"/>
              <w:ind w:left="72"/>
            </w:pPr>
          </w:p>
        </w:tc>
      </w:tr>
      <w:tr w:rsidR="003E7FF4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86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в шеренгу. Ходьба с коллективным подсчетом, с высоким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подниманием бедра,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приседе. Медленный бег 1 мин. Специальные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беговые </w:t>
            </w:r>
            <w:r w:rsidRPr="007E5018">
              <w:rPr>
                <w:lang w:val="ru-RU"/>
              </w:rPr>
              <w:br/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ехника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бега по дистанции.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изменением скорости. Пятнашки.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98" w:right="650" w:bottom="5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57ED9" w:rsidTr="00674C9B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7E5018" w:rsidRDefault="00357ED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Обычный бег, бег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направления по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команде, коротким,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средним и длинным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шагом, в чередовании с ходьбой. Специальные беговые упражнения.</w:t>
            </w:r>
          </w:p>
          <w:p w:rsidR="00357ED9" w:rsidRPr="007E5018" w:rsidRDefault="00357ED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с высоко старта 30-40-60 метров. Прыжки в длину с места.</w:t>
            </w:r>
          </w:p>
          <w:p w:rsidR="00357ED9" w:rsidRPr="007E5018" w:rsidRDefault="00357ED9">
            <w:pPr>
              <w:autoSpaceDE w:val="0"/>
              <w:autoSpaceDN w:val="0"/>
              <w:spacing w:before="72" w:after="0" w:line="271" w:lineRule="auto"/>
              <w:ind w:left="72" w:right="526"/>
              <w:jc w:val="both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Отталкивание двумя ногами. Прыгающие воробушки.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57ED9" w:rsidTr="00674C9B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7E5018" w:rsidRDefault="00357ED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Ходьба различная по размеченным участкам дорожки. Медленный бег на развитие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выносливости 500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метров. Специальные беговые упражнения.</w:t>
            </w:r>
          </w:p>
          <w:p w:rsidR="00357ED9" w:rsidRPr="007E5018" w:rsidRDefault="00357ED9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30-60 метров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высокого старта. Бег с ускорением из </w:t>
            </w:r>
            <w:r w:rsidRPr="007E5018">
              <w:rPr>
                <w:lang w:val="ru-RU"/>
              </w:rPr>
              <w:br/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нестандартных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и.п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</w:t>
            </w:r>
          </w:p>
          <w:p w:rsidR="00357ED9" w:rsidRDefault="00357ED9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в длину с места.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Прыгающие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воробушки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62" w:lineRule="auto"/>
              <w:ind w:left="72"/>
            </w:pPr>
          </w:p>
        </w:tc>
      </w:tr>
      <w:tr w:rsidR="003E7FF4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Медленный </w:t>
            </w:r>
            <w:r w:rsidRPr="007E5018">
              <w:rPr>
                <w:lang w:val="ru-RU"/>
              </w:rPr>
              <w:br/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пециальные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беговые упражнения.</w:t>
            </w:r>
          </w:p>
          <w:p w:rsidR="003E7FF4" w:rsidRPr="007E5018" w:rsidRDefault="007E5018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30-60 метров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высокого старта. Бег 30 м с высокого старта.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Совершенствование бега на короткие дистанции.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комбинированный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57ED9" w:rsidTr="008B6B8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7E5018" w:rsidRDefault="00357ED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600 метров.</w:t>
            </w:r>
          </w:p>
          <w:p w:rsidR="00357ED9" w:rsidRPr="007E5018" w:rsidRDefault="00357ED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57ED9" w:rsidRPr="007E5018" w:rsidRDefault="00357ED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беговые, прыжковые упражнения.</w:t>
            </w:r>
          </w:p>
          <w:p w:rsidR="00357ED9" w:rsidRPr="007E5018" w:rsidRDefault="00357ED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с ускорениями от 10-20-30 метров.</w:t>
            </w:r>
          </w:p>
          <w:p w:rsidR="00357ED9" w:rsidRDefault="00357ED9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мяча с места в цель.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57ED9" w:rsidTr="008B6B8C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7E5018" w:rsidRDefault="00357ED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600 метров.</w:t>
            </w:r>
          </w:p>
          <w:p w:rsidR="00357ED9" w:rsidRPr="007E5018" w:rsidRDefault="00357ED9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57ED9" w:rsidRPr="007E5018" w:rsidRDefault="00357ED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беговые, прыжковые упражнения.</w:t>
            </w:r>
          </w:p>
          <w:p w:rsidR="00357ED9" w:rsidRPr="007E5018" w:rsidRDefault="00357ED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с ускорениями от 10-20-30 метров.</w:t>
            </w:r>
          </w:p>
          <w:p w:rsidR="00357ED9" w:rsidRPr="007E5018" w:rsidRDefault="00357ED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метания мяча. «Метко в цель».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100" w:after="0" w:line="262" w:lineRule="auto"/>
              <w:ind w:left="72"/>
            </w:pPr>
          </w:p>
        </w:tc>
      </w:tr>
      <w:tr w:rsidR="00357ED9" w:rsidTr="00BF48B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7E5018" w:rsidRDefault="00357ED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мяча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вертикальную мишень с 6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57ED9" w:rsidTr="00BF48B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7E5018" w:rsidRDefault="00357ED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 в движении. Бег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500 м без учета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62" w:lineRule="auto"/>
              <w:ind w:left="72"/>
            </w:pPr>
          </w:p>
        </w:tc>
      </w:tr>
      <w:tr w:rsidR="00357ED9" w:rsidTr="009D6B7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7E5018" w:rsidRDefault="00357ED9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Медленный бег до 1,5 мин. ОРУ в движении.</w:t>
            </w:r>
          </w:p>
          <w:p w:rsidR="00357ED9" w:rsidRPr="007E5018" w:rsidRDefault="00357ED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беговые, прыжковые упражнения. Прыжок в длину с места.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57ED9" w:rsidTr="009D6B7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7E5018" w:rsidRDefault="00357ED9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Медленный бег до 1,5 мин. ОРУ в движении.</w:t>
            </w:r>
          </w:p>
          <w:p w:rsidR="00357ED9" w:rsidRPr="007E5018" w:rsidRDefault="00357ED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беговые, прыжковые упражнения. Прыжок в длину с места.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62" w:lineRule="auto"/>
              <w:ind w:left="72"/>
            </w:pPr>
          </w:p>
        </w:tc>
      </w:tr>
      <w:tr w:rsidR="003E7FF4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800 метров.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беговые, прыжковые упражнения.</w:t>
            </w:r>
          </w:p>
          <w:p w:rsidR="003E7FF4" w:rsidRDefault="007E5018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мяча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вертикальную цель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размером 2×2 метра с 3-4 метров.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 w:rsidR="007E501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800 метров.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беговые, прыжковые упражнения.</w:t>
            </w:r>
          </w:p>
          <w:p w:rsidR="003E7FF4" w:rsidRDefault="007E5018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мяча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вертикальную цель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размером 2×2 метра с 3-4 метров.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3E7FF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3E7FF4">
            <w:pPr>
              <w:autoSpaceDE w:val="0"/>
              <w:autoSpaceDN w:val="0"/>
              <w:spacing w:before="98" w:after="0" w:line="262" w:lineRule="auto"/>
              <w:ind w:left="72"/>
            </w:pPr>
          </w:p>
        </w:tc>
      </w:tr>
      <w:tr w:rsidR="00357ED9" w:rsidRPr="00357ED9" w:rsidTr="000000F4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7E5018" w:rsidRDefault="00357ED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800 метров.</w:t>
            </w:r>
          </w:p>
          <w:p w:rsidR="00357ED9" w:rsidRPr="007E5018" w:rsidRDefault="00357ED9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беговые, прыжковые упражнения.</w:t>
            </w:r>
          </w:p>
          <w:p w:rsidR="00357ED9" w:rsidRDefault="00357ED9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мяча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вертикальную цель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размером 2×2 метра с 3-4 метров.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357ED9" w:rsidRDefault="00357ED9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 w:rsidRPr="00357E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Pr="00357E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357ED9" w:rsidRDefault="00357ED9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357E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комбинированный вид урока;</w:t>
            </w:r>
          </w:p>
        </w:tc>
      </w:tr>
      <w:tr w:rsidR="00357ED9" w:rsidTr="000000F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357ED9" w:rsidRDefault="00357ED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57E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Pr="007E5018" w:rsidRDefault="00357ED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800 метров.</w:t>
            </w:r>
          </w:p>
          <w:p w:rsidR="00357ED9" w:rsidRPr="007E5018" w:rsidRDefault="00357ED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Специальные беговые, прыжковые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своим флажкам».</w:t>
            </w:r>
          </w:p>
          <w:p w:rsidR="00357ED9" w:rsidRDefault="00357ED9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выносливости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ED9" w:rsidRDefault="00357ED9">
            <w:pPr>
              <w:autoSpaceDE w:val="0"/>
              <w:autoSpaceDN w:val="0"/>
              <w:spacing w:before="98" w:after="0" w:line="262" w:lineRule="auto"/>
              <w:ind w:left="72"/>
            </w:pPr>
          </w:p>
        </w:tc>
      </w:tr>
      <w:tr w:rsidR="003E7FF4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800 метров.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Специальные беговые, прыжковые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своим флажкам».</w:t>
            </w:r>
          </w:p>
          <w:p w:rsidR="003E7FF4" w:rsidRDefault="007E5018">
            <w:pPr>
              <w:autoSpaceDE w:val="0"/>
              <w:autoSpaceDN w:val="0"/>
              <w:spacing w:before="72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выносливости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</w:t>
            </w:r>
            <w:r w:rsidR="007E5018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Разновидности ходьбы и бега. ОРУ в движении. Специальные беговые, прыжковые упражнения. Прыжки на скакалке.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«Вызов номеров».</w:t>
            </w:r>
          </w:p>
          <w:p w:rsidR="003E7FF4" w:rsidRPr="007E5018" w:rsidRDefault="007E5018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координационных и скоростных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7E5018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Разновидности ходьбы и бега. ОРУ в движении. Специальные беговые, прыжковые упражнения. Прыжки на скакалке.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«Вызов номеров».</w:t>
            </w:r>
          </w:p>
          <w:p w:rsidR="003E7FF4" w:rsidRPr="007E5018" w:rsidRDefault="007E5018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координационных и скоростных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357ED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7E5018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Эстафеты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Разновидности ходьбы и бега. ОРУ в движении. Специальные беговые, прыжковые упражнения. Прыжки на скакалке.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«Вызов номеров».</w:t>
            </w:r>
          </w:p>
          <w:p w:rsidR="003E7FF4" w:rsidRPr="007E5018" w:rsidRDefault="007E5018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координационных и скоростных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71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Прыжок через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скакалку на двух ногах.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Рыбаки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рыбки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Эстафеты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81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Подтягивание из виса на перекладине (мальчики), поднимание туловища за 30 сек.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девочки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аклон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вперед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сидя.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Эстафеты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безопасности на уроках подвижных и спортивных игр. ОРУ. Прыжки на скакалке.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Игры: «Невод».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прыгучести, скоростно-силовых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Прыжки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скакалке. Игры «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Невод»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Перестрелка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Развитие прыгучести, скоростно-силовых 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Прыжки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скакалке. Игры «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Невод»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Пятнашки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Развитие прыгучести, скоростно-силовых 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Игры «Невод»,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«Пятнашки». Развитие прыгучести, скоростно-силовых способностей.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Соревнование.Прыжки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скакалку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вперед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 двух ногах.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Эстафеты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Комплекс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теннисными мячами, работа в парах.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хотники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утки».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ловкости,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координации движения.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Эстафеты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Комплекс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теннисными мячами, работа в парах.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хотники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утки».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ловкости,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координации движения.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Комплекс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теннисными мячами, работа в парах.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хотники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утки».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ловкости,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координации движения.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Эстафеты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Default="007E5018">
            <w:pPr>
              <w:autoSpaceDE w:val="0"/>
              <w:autoSpaceDN w:val="0"/>
              <w:spacing w:before="70" w:after="0" w:line="283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Ведение мяча на месте и в движении правой и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левой рукой. Бросок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мяча в кольцо. Игра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«Гонка мячей по кругу».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ловкости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Default="007E5018">
            <w:pPr>
              <w:autoSpaceDE w:val="0"/>
              <w:autoSpaceDN w:val="0"/>
              <w:spacing w:before="70" w:after="0" w:line="283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Передачи мяча двумя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руками от груди. Бросок мяча в кольцо. Игра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«Гонка мячей по кругу».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ловкости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Эстафеты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 баскетбола.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Передачи мяча двумя руками от груди.</w:t>
            </w:r>
          </w:p>
          <w:p w:rsidR="003E7FF4" w:rsidRDefault="007E5018">
            <w:pPr>
              <w:autoSpaceDE w:val="0"/>
              <w:autoSpaceDN w:val="0"/>
              <w:spacing w:before="70" w:after="0" w:line="281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Ведение мяча на месте и в движении. Бросок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мяча в кольцо. Игра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«Гонка мячей по кругу».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ловкости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Pr="007E5018" w:rsidRDefault="007E5018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Передачи мяча двумя руками от груди.</w:t>
            </w:r>
          </w:p>
          <w:p w:rsidR="003E7FF4" w:rsidRDefault="007E5018">
            <w:pPr>
              <w:autoSpaceDE w:val="0"/>
              <w:autoSpaceDN w:val="0"/>
              <w:spacing w:before="70" w:after="0" w:line="281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Ведение мяча на месте и в движении. Бросок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мяча в кольцо. Игра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«Гонка мячей по кругу».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ловкости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Эстафеты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 баскетбола.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71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 в движении. Бросок мяча в кольцо.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капитану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 в движении.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быстрее!».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Игра«Охотники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ОРУ в движении.</w:t>
            </w:r>
          </w:p>
          <w:p w:rsidR="003E7FF4" w:rsidRPr="007E5018" w:rsidRDefault="007E5018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 с ведением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 Бросок мяча в кольцо. Правила баскетбола. Мин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баскетбол по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упрощенным правилам.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Эстафеты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комбинированный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 урока;</w:t>
            </w:r>
          </w:p>
        </w:tc>
      </w:tr>
    </w:tbl>
    <w:p w:rsidR="003E7FF4" w:rsidRPr="00AD4058" w:rsidRDefault="003E7FF4">
      <w:pPr>
        <w:autoSpaceDE w:val="0"/>
        <w:autoSpaceDN w:val="0"/>
        <w:spacing w:after="0" w:line="14" w:lineRule="exact"/>
        <w:rPr>
          <w:lang w:val="ru-RU"/>
        </w:rPr>
      </w:pPr>
    </w:p>
    <w:p w:rsidR="003E7FF4" w:rsidRPr="00AD4058" w:rsidRDefault="003E7FF4">
      <w:pPr>
        <w:rPr>
          <w:lang w:val="ru-RU"/>
        </w:rPr>
        <w:sectPr w:rsidR="003E7FF4" w:rsidRPr="00AD4058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Pr="00AD4058" w:rsidRDefault="003E7FF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безопасности на уроках гимнастики. Основная стойка.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Перестроение в колонну по 1и в шеренгу, в круг.</w:t>
            </w:r>
          </w:p>
          <w:p w:rsidR="003E7FF4" w:rsidRDefault="007E5018">
            <w:pPr>
              <w:autoSpaceDE w:val="0"/>
              <w:autoSpaceDN w:val="0"/>
              <w:spacing w:before="70" w:after="0" w:line="283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Формирование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осанки и профилактика плоскостопия. Перекаты в сторону лежа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Основная стойка.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Перестроение в колонну по 1и в шеренгу, в круг.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Формирование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осанки и профилактика плоскостопия. Перекаты в сторону лежа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животе, руки вверх.</w:t>
            </w:r>
          </w:p>
          <w:p w:rsidR="003E7FF4" w:rsidRDefault="007E5018">
            <w:pPr>
              <w:autoSpaceDE w:val="0"/>
              <w:autoSpaceDN w:val="0"/>
              <w:spacing w:before="70" w:after="0" w:line="27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Основная стойка.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Перестроение в колонну по 1и в шеренгу, в круг.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Формирование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осанки и профилактика плоскостопия.</w:t>
            </w:r>
          </w:p>
          <w:p w:rsidR="003E7FF4" w:rsidRDefault="007E5018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Кувырок вперед.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45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Основная стойка.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Перестроение в колонну по 1и в шеренгу, в круг.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Формирование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осанки и профилактика плоскостопия.</w:t>
            </w:r>
          </w:p>
          <w:p w:rsidR="003E7FF4" w:rsidRDefault="007E5018">
            <w:pPr>
              <w:autoSpaceDE w:val="0"/>
              <w:autoSpaceDN w:val="0"/>
              <w:spacing w:before="70" w:after="0" w:line="283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Группировка. Кувырок вперед. Перекаты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группировке в сторону и из упора стоя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коленях.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Основная стойка.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Перестроение в колонну по 1и в шеренгу, в круг.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Формирование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осанки и профилактика плоскостопия.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Группировка. Кувырок вперед; стойка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лопатках, согнув ноги.</w:t>
            </w:r>
          </w:p>
          <w:p w:rsidR="003E7FF4" w:rsidRDefault="007E5018">
            <w:pPr>
              <w:autoSpaceDE w:val="0"/>
              <w:autoSpaceDN w:val="0"/>
              <w:spacing w:before="70" w:after="0" w:line="274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Основная стойка.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Перестроение в колонну по 1и в шеренгу, в круг.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Формирование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осанки и профилактика плоскостопия.</w:t>
            </w:r>
          </w:p>
          <w:p w:rsidR="003E7FF4" w:rsidRDefault="007E5018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Группировка. Кувырок вперед; стойка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лопатках, согнув ноги; из стойки на лопатках перекат вперед в упор присев.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4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Основная стойка.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Перестроение в колонну по 1и в шеренгу, в круг.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4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Формирование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осанки и профилактика плоскостопия.</w:t>
            </w:r>
          </w:p>
          <w:p w:rsidR="003E7FF4" w:rsidRDefault="007E5018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Группировка. Кувырок вперед; стойка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лопатках, согнув ноги; из стойки на лопатках перекат вперед в упор присев.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11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Основная стойка.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Перестроение в колонну по 1и в шеренгу, в круг.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Формирование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осанки и профилактика плоскостопия.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Проверить умение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выполнять комбинацию из изученных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акробатических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элементов: кувырок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вперед; стойка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лопатках, согнув ноги; из стойки на лопатках перекат вперед в упор присев.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51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Размыкание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вытянутые руки в стороны. Повороты направо, налево.</w:t>
            </w:r>
          </w:p>
          <w:p w:rsidR="003E7FF4" w:rsidRPr="007E5018" w:rsidRDefault="007E5018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команды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ласс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шагом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марш!»,«Класс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стой». ОРУ с предметами.</w:t>
            </w:r>
          </w:p>
          <w:p w:rsidR="003E7FF4" w:rsidRDefault="007E5018">
            <w:pPr>
              <w:autoSpaceDE w:val="0"/>
              <w:autoSpaceDN w:val="0"/>
              <w:spacing w:before="70" w:after="0" w:line="283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осанки и профилактика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плоскостопия. Стойка на одной ноге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скамье.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Змейка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 Развитие силовых 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Размыкание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вытянутые руки в стороны. Повороты направо, налево.</w:t>
            </w:r>
          </w:p>
          <w:p w:rsidR="003E7FF4" w:rsidRPr="007E5018" w:rsidRDefault="007E5018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команды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ласс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шагом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марш!»,«Класс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стой». ОРУ с предметами.</w:t>
            </w:r>
          </w:p>
          <w:p w:rsidR="003E7FF4" w:rsidRDefault="007E5018">
            <w:pPr>
              <w:autoSpaceDE w:val="0"/>
              <w:autoSpaceDN w:val="0"/>
              <w:spacing w:before="70" w:after="0" w:line="283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осанки и профилактика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плоскостопия. Стойка на одной ноге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скамье, перешагивание через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Змейка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  <w:p w:rsidR="003E7FF4" w:rsidRDefault="007E5018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силовых 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Игра «Тяни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круг», перетягивание каната.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Размыкание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вытянутые руки в стороны. Повороты направо, налево.</w:t>
            </w:r>
          </w:p>
          <w:p w:rsidR="003E7FF4" w:rsidRPr="007E5018" w:rsidRDefault="007E5018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команды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ласс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шагом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марш!»,«Класс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стой». ОРУ с предметами.</w:t>
            </w:r>
          </w:p>
          <w:p w:rsidR="003E7FF4" w:rsidRDefault="007E5018">
            <w:pPr>
              <w:autoSpaceDE w:val="0"/>
              <w:autoSpaceDN w:val="0"/>
              <w:spacing w:before="70" w:after="0" w:line="286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осанки и профилактика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плоскостопия. Стойка на одной ноге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скамье,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передвижние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скамье боком, приставным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шагом.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Змейка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  <w:p w:rsidR="003E7FF4" w:rsidRDefault="007E5018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силовых 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Default="007E5018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осанки и профилактика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плоскостопия. Лазание по наклонной скамье в упоре присев и стоя на коленях.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Ниточка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иголочка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Развитие координационных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силовых 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осанки и профилактика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плоскостопия. Лазание по наклонной скамье в упоре присев и стоя на коленях. 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Подтягивание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лежа на животе по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горизонтальной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скамейке. Игра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«Ниточка и иголочка».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координационных и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силовых 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осанки и профилактика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плоскостопия.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Подтягивание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лежа на животе по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горизонтальной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скамейке. Игра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Салки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:Н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оги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весу».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координационных и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силовых 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 в движении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осанки и профилактика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плоскостопия. Лазание по гимнастической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стенке и канату. Игра «Салки: Ноги на весу».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координационных и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силовых 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Pr="007E5018" w:rsidRDefault="007E5018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осанки и профилактика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плоскостопия. Лазание по гимнастической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стенке и канату.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Перелезание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через коня.</w:t>
            </w:r>
          </w:p>
          <w:p w:rsidR="003E7FF4" w:rsidRPr="007E5018" w:rsidRDefault="007E5018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«Ниточка и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иголочка». Развитие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координационных и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силовых 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Гимнастическая полоса препятствий. Игра «День и ночь».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Соревнование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гибание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разгибание рук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упоре лежа.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Салки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догонялки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Гимнастическая полоса препятствий.</w:t>
            </w:r>
          </w:p>
          <w:p w:rsidR="003E7FF4" w:rsidRPr="007E5018" w:rsidRDefault="007E5018">
            <w:pPr>
              <w:autoSpaceDE w:val="0"/>
              <w:autoSpaceDN w:val="0"/>
              <w:spacing w:before="72" w:after="0" w:line="262" w:lineRule="auto"/>
              <w:ind w:left="72" w:right="100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«Чай, чай-выручай».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Игра «Тяни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круг», перетягивание каната.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Соревнование. Наклон вперед из положения сед ноги врозь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«Чай, чай- выручай».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Игры и эстафеты с 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Соревнование.</w:t>
            </w:r>
          </w:p>
          <w:p w:rsidR="003E7FF4" w:rsidRDefault="007E5018">
            <w:pPr>
              <w:autoSpaceDE w:val="0"/>
              <w:autoSpaceDN w:val="0"/>
              <w:spacing w:before="70" w:after="0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Подтягивание в висе,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поднимание туловища за 1 мин.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Мышеловка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Default="007E5018">
            <w:pPr>
              <w:autoSpaceDE w:val="0"/>
              <w:autoSpaceDN w:val="0"/>
              <w:spacing w:before="70" w:after="0" w:line="271" w:lineRule="auto"/>
              <w:ind w:left="72" w:right="720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Дыхательные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Игра«Мышеловка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Default="007E5018">
            <w:pPr>
              <w:autoSpaceDE w:val="0"/>
              <w:autoSpaceDN w:val="0"/>
              <w:spacing w:before="72" w:after="0" w:line="262" w:lineRule="auto"/>
              <w:ind w:right="432"/>
              <w:jc w:val="center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на скакалке.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Гуси-лебеди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Default="007E5018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растягивание.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Игра«Горелки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имнастическая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полоса препятствий.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и эстафеты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ыхательные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упражнения. Игры и эстафеты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Игры и эстафеты с 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безопасности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уроках лёгкой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атлетики. Разновидности ходьбы и бега. ОРУ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движении. Специальные беговые, прыжковые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упражнения. «Вызов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номеров». Развитие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координационных и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скоростных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Разновидности ходьбы и бега. ОРУ в движении. Специальные беговые, прыжковые упражнения. Прыжки на скакалке.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«Вызов номеров».</w:t>
            </w:r>
          </w:p>
          <w:p w:rsidR="003E7FF4" w:rsidRPr="007E5018" w:rsidRDefault="007E5018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координационных и скоростных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Специальные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беговые, прыжковые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упражнения. Эстафеты с 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Разновидности ходьбы и бега. ОРУ в движении.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беговые, прыжковые упражнения. Прыжки на скакалке.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«Вызов номеров».</w:t>
            </w:r>
          </w:p>
          <w:p w:rsidR="003E7FF4" w:rsidRPr="007E5018" w:rsidRDefault="007E5018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координационных и скоростных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Разновидности ходьбы и бега. ОРУ в движении.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беговые, прыжковые упражнения. Прыжки на скакалке.</w:t>
            </w:r>
          </w:p>
          <w:p w:rsidR="003E7FF4" w:rsidRPr="007E5018" w:rsidRDefault="007E5018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 со скакалкой.</w:t>
            </w:r>
          </w:p>
          <w:p w:rsidR="003E7FF4" w:rsidRPr="007E5018" w:rsidRDefault="007E5018">
            <w:pPr>
              <w:autoSpaceDE w:val="0"/>
              <w:autoSpaceDN w:val="0"/>
              <w:spacing w:before="72" w:after="0"/>
              <w:ind w:left="72" w:right="576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координационных и скоростных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/>
              <w:ind w:left="72" w:right="144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Соревнование. Прыжок через скакалку на двух ногах.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скакалкой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Соревнование.</w:t>
            </w:r>
          </w:p>
          <w:p w:rsidR="003E7FF4" w:rsidRDefault="007E5018">
            <w:pPr>
              <w:autoSpaceDE w:val="0"/>
              <w:autoSpaceDN w:val="0"/>
              <w:spacing w:before="70" w:after="0" w:line="281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Подтягивание из виса на перекладине (мальчики), поднимание туловища за 30 сек.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девочки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). Нклон вперед из положения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сидя.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400 метров.</w:t>
            </w:r>
          </w:p>
          <w:p w:rsidR="003E7FF4" w:rsidRPr="007E5018" w:rsidRDefault="007E5018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Pr="007E5018" w:rsidRDefault="007E5018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беговые, прыжковые упражнения. Метания мяча. «Метко в цель».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400 метров.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беговые, прыжковые упражнения.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с ускорениями от 10-20-30 метров.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метания мяча. «Метко в цель».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600 метров.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беговые, прыжковые упражнения.</w:t>
            </w:r>
          </w:p>
          <w:p w:rsidR="003E7FF4" w:rsidRDefault="007E5018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мяча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вертикальную цель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размером 3×3 метра с 2-3 метров.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600 метров.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Специальные беговые, прыжковые упражнения.</w:t>
            </w:r>
          </w:p>
          <w:p w:rsidR="003E7FF4" w:rsidRDefault="007E5018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мяча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вертикальную цель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размером 2×2 метра с 3-4 метров.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Соревнование. Метание мяча в вертикальную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мишень с 6 м. «Метко в цель».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800 метров.</w:t>
            </w:r>
          </w:p>
          <w:p w:rsidR="003E7FF4" w:rsidRDefault="007E5018">
            <w:pPr>
              <w:autoSpaceDE w:val="0"/>
              <w:autoSpaceDN w:val="0"/>
              <w:spacing w:before="70" w:after="0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Специальные беговые, прыжковые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Перестрелка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выносливости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Соревнование. Бег 500 м без учета времени.</w:t>
            </w:r>
          </w:p>
          <w:p w:rsidR="003E7FF4" w:rsidRDefault="007E501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Рыбаки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рыбки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Обычный бег, бег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направления по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команде, коротким,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средним и длинным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шагом, в чередовании с ходьбой. Специальные беговые упражнения.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с высоко старта 30-40-60 метров. Прыжки в длину с места.</w:t>
            </w:r>
          </w:p>
          <w:p w:rsidR="003E7FF4" w:rsidRPr="007E5018" w:rsidRDefault="007E5018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Отталкивание двумя ногами. «Прыгающие воробушки».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4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Ходьба различная по размеченным участкам дорожки. Медленный бег на развитие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выносливости 500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метров. Специальные беговые упражнения.</w:t>
            </w:r>
          </w:p>
          <w:p w:rsidR="003E7FF4" w:rsidRPr="007E5018" w:rsidRDefault="007E5018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30-60 метров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высокого старта. Бег с ускорением из </w:t>
            </w:r>
            <w:r w:rsidRPr="007E5018">
              <w:rPr>
                <w:lang w:val="ru-RU"/>
              </w:rPr>
              <w:br/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нестандартных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и.п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</w:t>
            </w:r>
          </w:p>
          <w:p w:rsidR="003E7FF4" w:rsidRDefault="007E5018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в длину с места.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Прыгающие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воробушки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26"/>
        <w:gridCol w:w="732"/>
        <w:gridCol w:w="1620"/>
        <w:gridCol w:w="1668"/>
        <w:gridCol w:w="1236"/>
        <w:gridCol w:w="2066"/>
      </w:tblGrid>
      <w:tr w:rsidR="003E7FF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Соревнование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ег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30 метров с высокого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старта.</w:t>
            </w:r>
          </w:p>
          <w:p w:rsidR="003E7FF4" w:rsidRDefault="007E5018">
            <w:pPr>
              <w:autoSpaceDE w:val="0"/>
              <w:autoSpaceDN w:val="0"/>
              <w:spacing w:before="70" w:after="0" w:line="271" w:lineRule="auto"/>
              <w:ind w:left="72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бега на короткие дистанции.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Медленный </w:t>
            </w:r>
            <w:r w:rsidRPr="007E5018">
              <w:rPr>
                <w:lang w:val="ru-RU"/>
              </w:rPr>
              <w:br/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пециальные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беговые упражнения.</w:t>
            </w:r>
          </w:p>
          <w:p w:rsidR="003E7FF4" w:rsidRPr="007E5018" w:rsidRDefault="007E5018">
            <w:pPr>
              <w:autoSpaceDE w:val="0"/>
              <w:autoSpaceDN w:val="0"/>
              <w:spacing w:before="72" w:after="0" w:line="262" w:lineRule="auto"/>
              <w:ind w:left="72" w:right="720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30-60 метров с высокого старта.</w:t>
            </w:r>
          </w:p>
          <w:p w:rsidR="003E7FF4" w:rsidRPr="007E5018" w:rsidRDefault="007E5018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Соревнование. Прыжок в длину с места.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безопасности на уроках подвижных и спортивных игр. Бег в равномерном темпе до 400 метров. ОРУ в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движении. Игры по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интересам: «Гус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лебеди», мини-футбол.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Медленный </w:t>
            </w:r>
            <w:r w:rsidRPr="007E5018">
              <w:rPr>
                <w:lang w:val="ru-RU"/>
              </w:rPr>
              <w:br/>
            </w:r>
            <w:proofErr w:type="spell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пециальные</w:t>
            </w:r>
            <w:proofErr w:type="spell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беговые упражнения.</w:t>
            </w:r>
          </w:p>
          <w:p w:rsidR="003E7FF4" w:rsidRDefault="007E5018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30-60 метров с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низкого старта.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Мини-футбол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400 метров.</w:t>
            </w:r>
          </w:p>
          <w:p w:rsidR="003E7FF4" w:rsidRPr="007E5018" w:rsidRDefault="007E5018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в движении. Мини-футбол.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Специальные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беговые, прыжковые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упражнения. Эстафеты с использованием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  <w:tr w:rsidR="003E7FF4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Медленный бег</w:t>
            </w:r>
            <w:proofErr w:type="gramStart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специальные беговые упражнения. Бег 20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метров с разных </w:t>
            </w:r>
            <w:r w:rsidRPr="007E5018">
              <w:rPr>
                <w:lang w:val="ru-RU"/>
              </w:rPr>
              <w:br/>
            </w: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стартовых позиций.</w:t>
            </w:r>
          </w:p>
          <w:p w:rsidR="003E7FF4" w:rsidRDefault="007E501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 вид урока;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230"/>
        <w:gridCol w:w="732"/>
        <w:gridCol w:w="1620"/>
        <w:gridCol w:w="4970"/>
      </w:tblGrid>
      <w:tr w:rsidR="003E7FF4">
        <w:trPr>
          <w:trHeight w:hRule="exact" w:val="80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Pr="007E5018" w:rsidRDefault="007E501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E50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7FF4" w:rsidRDefault="007E50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</w:tr>
    </w:tbl>
    <w:p w:rsidR="003E7FF4" w:rsidRDefault="003E7FF4">
      <w:pPr>
        <w:autoSpaceDE w:val="0"/>
        <w:autoSpaceDN w:val="0"/>
        <w:spacing w:after="0" w:line="14" w:lineRule="exact"/>
      </w:pPr>
    </w:p>
    <w:p w:rsidR="003E7FF4" w:rsidRDefault="003E7FF4">
      <w:pPr>
        <w:sectPr w:rsidR="003E7FF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Default="003E7FF4">
      <w:pPr>
        <w:autoSpaceDE w:val="0"/>
        <w:autoSpaceDN w:val="0"/>
        <w:spacing w:after="78" w:line="220" w:lineRule="exact"/>
      </w:pPr>
    </w:p>
    <w:p w:rsidR="003E7FF4" w:rsidRDefault="007E501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E7FF4" w:rsidRDefault="007E501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E7FF4" w:rsidRPr="007E5018" w:rsidRDefault="007E5018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3E7FF4" w:rsidRPr="007E5018" w:rsidRDefault="007E5018">
      <w:pPr>
        <w:autoSpaceDE w:val="0"/>
        <w:autoSpaceDN w:val="0"/>
        <w:spacing w:before="262" w:after="0" w:line="230" w:lineRule="auto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E7FF4" w:rsidRPr="007E5018" w:rsidRDefault="007E5018">
      <w:pPr>
        <w:autoSpaceDE w:val="0"/>
        <w:autoSpaceDN w:val="0"/>
        <w:spacing w:before="166" w:after="0" w:line="271" w:lineRule="auto"/>
        <w:rPr>
          <w:lang w:val="ru-RU"/>
        </w:rPr>
      </w:pP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Кузнецов В.С. Внеурочная деятельность учащихся. Совершенствование видов двигательных действий в физической культуре: пособие для учителей и методистов В. С. Кузнецов, Г.А. </w:t>
      </w:r>
      <w:proofErr w:type="spell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Колодницкий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осква: Просвещение, 2014. 127с.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,и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л.</w:t>
      </w:r>
    </w:p>
    <w:p w:rsidR="003E7FF4" w:rsidRPr="007E5018" w:rsidRDefault="007E5018">
      <w:pPr>
        <w:autoSpaceDE w:val="0"/>
        <w:autoSpaceDN w:val="0"/>
        <w:spacing w:before="264" w:after="0" w:line="230" w:lineRule="auto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E7FF4" w:rsidRPr="007E5018" w:rsidRDefault="007E5018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7FF4" w:rsidRPr="007E5018" w:rsidRDefault="003E7FF4">
      <w:pPr>
        <w:autoSpaceDE w:val="0"/>
        <w:autoSpaceDN w:val="0"/>
        <w:spacing w:after="78" w:line="220" w:lineRule="exact"/>
        <w:rPr>
          <w:lang w:val="ru-RU"/>
        </w:rPr>
      </w:pPr>
    </w:p>
    <w:p w:rsidR="003E7FF4" w:rsidRPr="007E5018" w:rsidRDefault="007E5018">
      <w:pPr>
        <w:autoSpaceDE w:val="0"/>
        <w:autoSpaceDN w:val="0"/>
        <w:spacing w:after="0" w:line="230" w:lineRule="auto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E7FF4" w:rsidRPr="007E5018" w:rsidRDefault="007E5018">
      <w:pPr>
        <w:autoSpaceDE w:val="0"/>
        <w:autoSpaceDN w:val="0"/>
        <w:spacing w:before="346" w:after="0" w:line="300" w:lineRule="auto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E5018">
        <w:rPr>
          <w:lang w:val="ru-RU"/>
        </w:rPr>
        <w:br/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Мяч</w:t>
      </w:r>
      <w:proofErr w:type="gramStart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футбольные, волейбольные ,баскетбольные, теннисные), гимнастические маты, конусы, фишки, скакалки, гимнастические обручи, эстафетные палочки, волейбольная сетка,</w:t>
      </w:r>
    </w:p>
    <w:p w:rsidR="003E7FF4" w:rsidRPr="007E5018" w:rsidRDefault="007E5018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7E50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7E5018">
        <w:rPr>
          <w:rFonts w:ascii="Times New Roman" w:eastAsia="Times New Roman" w:hAnsi="Times New Roman"/>
          <w:color w:val="000000"/>
          <w:sz w:val="24"/>
          <w:lang w:val="ru-RU"/>
        </w:rPr>
        <w:t>Ноутбук, принтер лазерный.</w:t>
      </w:r>
    </w:p>
    <w:p w:rsidR="003E7FF4" w:rsidRPr="007E5018" w:rsidRDefault="003E7FF4">
      <w:pPr>
        <w:rPr>
          <w:lang w:val="ru-RU"/>
        </w:rPr>
        <w:sectPr w:rsidR="003E7FF4" w:rsidRPr="007E501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5018" w:rsidRPr="007E5018" w:rsidRDefault="007E5018">
      <w:pPr>
        <w:rPr>
          <w:lang w:val="ru-RU"/>
        </w:rPr>
      </w:pPr>
    </w:p>
    <w:sectPr w:rsidR="007E5018" w:rsidRPr="007E501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D4BCE"/>
    <w:rsid w:val="0029639D"/>
    <w:rsid w:val="00326F90"/>
    <w:rsid w:val="00357ED9"/>
    <w:rsid w:val="003E7FF4"/>
    <w:rsid w:val="007A2697"/>
    <w:rsid w:val="007E5018"/>
    <w:rsid w:val="00AA1D8D"/>
    <w:rsid w:val="00AD4058"/>
    <w:rsid w:val="00B47730"/>
    <w:rsid w:val="00CA65DF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Standard">
    <w:name w:val="Standard"/>
    <w:rsid w:val="00AD40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paragraph" w:styleId="aff8">
    <w:name w:val="Balloon Text"/>
    <w:basedOn w:val="a1"/>
    <w:link w:val="aff9"/>
    <w:uiPriority w:val="99"/>
    <w:semiHidden/>
    <w:unhideWhenUsed/>
    <w:rsid w:val="00CA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A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Standard">
    <w:name w:val="Standard"/>
    <w:rsid w:val="00AD40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paragraph" w:styleId="aff8">
    <w:name w:val="Balloon Text"/>
    <w:basedOn w:val="a1"/>
    <w:link w:val="aff9"/>
    <w:uiPriority w:val="99"/>
    <w:semiHidden/>
    <w:unhideWhenUsed/>
    <w:rsid w:val="00CA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A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D27AB-426C-494E-9E68-1EF2DEB6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9791</Words>
  <Characters>55811</Characters>
  <Application>Microsoft Office Word</Application>
  <DocSecurity>0</DocSecurity>
  <Lines>465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6</cp:revision>
  <cp:lastPrinted>2022-10-04T15:05:00Z</cp:lastPrinted>
  <dcterms:created xsi:type="dcterms:W3CDTF">2013-12-23T23:15:00Z</dcterms:created>
  <dcterms:modified xsi:type="dcterms:W3CDTF">2022-10-04T15:06:00Z</dcterms:modified>
  <cp:category/>
</cp:coreProperties>
</file>