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8A" w:rsidRPr="00BC448A" w:rsidRDefault="00BC448A" w:rsidP="00BC44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val="ru-RU" w:eastAsia="ru-RU"/>
        </w:rPr>
      </w:pPr>
      <w:r w:rsidRPr="00BC448A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val="ru-RU" w:eastAsia="ru-RU"/>
        </w:rPr>
        <w:t>МИНИСТЕРСТВО ПРОСВЕЩЕНИЯ РОССИЙСКОЙ ФЕДЕРАЦИИ</w:t>
      </w:r>
    </w:p>
    <w:p w:rsidR="00BC448A" w:rsidRPr="00BC448A" w:rsidRDefault="00BC448A" w:rsidP="00BC44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17"/>
          <w:szCs w:val="17"/>
          <w:lang w:val="ru-RU" w:eastAsia="ru-RU"/>
        </w:rPr>
      </w:pPr>
    </w:p>
    <w:p w:rsidR="00BC448A" w:rsidRPr="00BC448A" w:rsidRDefault="00BC448A" w:rsidP="00BC448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44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Министерство образования Белгородской области</w:t>
      </w:r>
    </w:p>
    <w:p w:rsidR="00BC448A" w:rsidRPr="00BC448A" w:rsidRDefault="00BC448A" w:rsidP="00BC448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C448A" w:rsidRPr="00BC448A" w:rsidRDefault="00BC448A" w:rsidP="00BC448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4" w:space="0" w:color="FF0000" w:frame="1"/>
          <w:shd w:val="clear" w:color="auto" w:fill="F7FDF7"/>
          <w:lang w:val="ru-RU" w:eastAsia="ru-RU"/>
        </w:rPr>
      </w:pPr>
      <w:r w:rsidRPr="00BC448A">
        <w:rPr>
          <w:rFonts w:ascii="Times New Roman" w:eastAsia="Times New Roman" w:hAnsi="Times New Roman" w:cs="Times New Roman"/>
          <w:color w:val="000000"/>
          <w:sz w:val="24"/>
          <w:szCs w:val="24"/>
          <w:bdr w:val="dashed" w:sz="4" w:space="0" w:color="FF0000" w:frame="1"/>
          <w:shd w:val="clear" w:color="auto" w:fill="F7FDF7"/>
          <w:lang w:val="ru-RU" w:eastAsia="ru-RU"/>
        </w:rPr>
        <w:t xml:space="preserve">Управление образования администрации </w:t>
      </w:r>
      <w:proofErr w:type="spellStart"/>
      <w:r w:rsidRPr="00BC448A">
        <w:rPr>
          <w:rFonts w:ascii="Times New Roman" w:eastAsia="Times New Roman" w:hAnsi="Times New Roman" w:cs="Times New Roman"/>
          <w:color w:val="000000"/>
          <w:sz w:val="24"/>
          <w:szCs w:val="24"/>
          <w:bdr w:val="dashed" w:sz="4" w:space="0" w:color="FF0000" w:frame="1"/>
          <w:shd w:val="clear" w:color="auto" w:fill="F7FDF7"/>
          <w:lang w:val="ru-RU" w:eastAsia="ru-RU"/>
        </w:rPr>
        <w:t>Старооскольского</w:t>
      </w:r>
      <w:proofErr w:type="spellEnd"/>
      <w:r w:rsidRPr="00BC448A">
        <w:rPr>
          <w:rFonts w:ascii="Times New Roman" w:eastAsia="Times New Roman" w:hAnsi="Times New Roman" w:cs="Times New Roman"/>
          <w:color w:val="000000"/>
          <w:sz w:val="24"/>
          <w:szCs w:val="24"/>
          <w:bdr w:val="dashed" w:sz="4" w:space="0" w:color="FF0000" w:frame="1"/>
          <w:shd w:val="clear" w:color="auto" w:fill="F7FDF7"/>
          <w:lang w:val="ru-RU" w:eastAsia="ru-RU"/>
        </w:rPr>
        <w:t xml:space="preserve"> городского округа</w:t>
      </w:r>
    </w:p>
    <w:p w:rsidR="00BC448A" w:rsidRPr="00BC448A" w:rsidRDefault="00BC448A" w:rsidP="00BC448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C448A" w:rsidRPr="00BC448A" w:rsidRDefault="00BC448A" w:rsidP="00BC448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44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МБОУ "Основная общеобразовательная </w:t>
      </w:r>
      <w:proofErr w:type="spellStart"/>
      <w:r w:rsidRPr="00BC44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Сорокинская</w:t>
      </w:r>
      <w:proofErr w:type="spellEnd"/>
      <w:r w:rsidRPr="00BC44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школа"</w:t>
      </w:r>
    </w:p>
    <w:p w:rsidR="00BC448A" w:rsidRPr="00BC448A" w:rsidRDefault="00BC448A" w:rsidP="00BC44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</w:p>
    <w:tbl>
      <w:tblPr>
        <w:tblW w:w="10442" w:type="dxa"/>
        <w:tblInd w:w="-965" w:type="dxa"/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BC448A" w:rsidRPr="00BC448A" w:rsidTr="00C7600A"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448A" w:rsidRPr="00BC448A" w:rsidRDefault="00BC448A" w:rsidP="00BC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44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РАССМОТРЕНА</w:t>
            </w:r>
            <w:r w:rsidRPr="00BC44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на заседании МО учителей начальных классов</w:t>
            </w:r>
          </w:p>
          <w:p w:rsidR="00BC448A" w:rsidRPr="00BC448A" w:rsidRDefault="00BC448A" w:rsidP="00BC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44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__________Новикова И.С.</w:t>
            </w:r>
            <w:r w:rsidRPr="00BC44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Протокол №5 от "08" 06 2022 г.</w:t>
            </w:r>
          </w:p>
        </w:tc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448A" w:rsidRPr="00BC448A" w:rsidRDefault="00BC448A" w:rsidP="00BC448A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448A" w:rsidRPr="00BC448A" w:rsidRDefault="00BC448A" w:rsidP="00BC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44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УТВЕРЖДЕНА</w:t>
            </w:r>
            <w:r w:rsidRPr="00BC44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директор школы </w:t>
            </w:r>
          </w:p>
          <w:p w:rsidR="00BC448A" w:rsidRPr="00BC448A" w:rsidRDefault="00BC448A" w:rsidP="00BC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44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_________Мишина Н.Н.</w:t>
            </w:r>
            <w:r w:rsidRPr="00BC44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BC44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Приказ № 159 от "31" 08 2022 г.</w:t>
            </w:r>
          </w:p>
          <w:p w:rsidR="00BC448A" w:rsidRPr="00BC448A" w:rsidRDefault="00BC448A" w:rsidP="00BC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C448A" w:rsidRPr="00BC448A" w:rsidRDefault="00BC448A" w:rsidP="00BC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C448A" w:rsidRPr="00BC448A" w:rsidRDefault="00BC448A" w:rsidP="00BC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C448A" w:rsidRPr="00BC448A" w:rsidRDefault="00BC448A" w:rsidP="00BC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C448A" w:rsidRPr="00BC448A" w:rsidRDefault="00BC448A" w:rsidP="00BC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C448A" w:rsidRPr="00BC448A" w:rsidRDefault="00BC448A" w:rsidP="00BC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C448A" w:rsidRPr="00BC448A" w:rsidRDefault="00BC448A" w:rsidP="00BC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C448A" w:rsidRPr="00BC448A" w:rsidRDefault="00BC448A" w:rsidP="00BC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C448A" w:rsidRPr="00BC448A" w:rsidRDefault="00BC448A" w:rsidP="00BC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C448A" w:rsidRPr="00BC448A" w:rsidRDefault="00BC448A" w:rsidP="00BC448A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</w:pPr>
      <w:r w:rsidRPr="00BC448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РАБОЧАЯ ПРОГРАММА</w:t>
      </w:r>
    </w:p>
    <w:p w:rsidR="00BC448A" w:rsidRPr="00BC448A" w:rsidRDefault="00BC448A" w:rsidP="00BC448A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val="ru-RU"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val="ru-RU" w:eastAsia="ru-RU"/>
        </w:rPr>
        <w:t xml:space="preserve"> (ID 5172192</w:t>
      </w:r>
      <w:r w:rsidRPr="00BC448A"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val="ru-RU" w:eastAsia="ru-RU"/>
        </w:rPr>
        <w:t>)</w:t>
      </w:r>
    </w:p>
    <w:p w:rsidR="00BC448A" w:rsidRPr="00BC448A" w:rsidRDefault="00BC448A" w:rsidP="00BC448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4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учебного предмета</w:t>
      </w:r>
    </w:p>
    <w:p w:rsidR="00BC448A" w:rsidRPr="00BC448A" w:rsidRDefault="00BC448A" w:rsidP="00BC448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«ОКРУЖАЮЩИЙ МИР</w:t>
      </w:r>
      <w:r w:rsidRPr="00BC4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»</w:t>
      </w:r>
    </w:p>
    <w:p w:rsidR="00BC448A" w:rsidRPr="00BC448A" w:rsidRDefault="00BC448A" w:rsidP="00BC448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44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1 класса основного общего образования</w:t>
      </w:r>
    </w:p>
    <w:p w:rsidR="00BC448A" w:rsidRPr="00BC448A" w:rsidRDefault="00BC448A" w:rsidP="00BC448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44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2022/2023 учебный год</w:t>
      </w:r>
    </w:p>
    <w:p w:rsidR="00BC448A" w:rsidRPr="00BC448A" w:rsidRDefault="00BC448A" w:rsidP="00BC448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C448A" w:rsidRPr="00BC448A" w:rsidRDefault="00BC448A" w:rsidP="00BC44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BC448A" w:rsidRPr="00BC448A" w:rsidRDefault="00BC448A" w:rsidP="00BC44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BC448A" w:rsidRPr="00BC448A" w:rsidRDefault="00BC448A" w:rsidP="00BC44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BC448A" w:rsidRPr="00BC448A" w:rsidRDefault="00BC448A" w:rsidP="00BC44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bookmarkStart w:id="0" w:name="_GoBack"/>
      <w:bookmarkEnd w:id="0"/>
    </w:p>
    <w:p w:rsidR="00BC448A" w:rsidRPr="00BC448A" w:rsidRDefault="00BC448A" w:rsidP="00BC44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BC448A" w:rsidRPr="00BC448A" w:rsidRDefault="00BC448A" w:rsidP="00BC44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BC448A" w:rsidRPr="00BC448A" w:rsidRDefault="00BC448A" w:rsidP="00BC44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BC448A" w:rsidRPr="00BC448A" w:rsidRDefault="00BC448A" w:rsidP="00BC448A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BC448A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Составитель: </w:t>
      </w:r>
      <w:r w:rsidRPr="00BC448A">
        <w:rPr>
          <w:rFonts w:ascii="LiberationSerif" w:eastAsia="Times New Roman" w:hAnsi="LiberationSerif" w:cs="Times New Roman"/>
          <w:color w:val="000000"/>
          <w:sz w:val="24"/>
          <w:szCs w:val="24"/>
          <w:bdr w:val="dashed" w:sz="4" w:space="0" w:color="FF0000" w:frame="1"/>
          <w:shd w:val="clear" w:color="auto" w:fill="F7FDF7"/>
          <w:lang w:val="ru-RU" w:eastAsia="ru-RU"/>
        </w:rPr>
        <w:t>Васютина Мария Сергеевна,</w:t>
      </w:r>
    </w:p>
    <w:p w:rsidR="00BC448A" w:rsidRPr="00BC448A" w:rsidRDefault="00BC448A" w:rsidP="00BC448A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BC448A">
        <w:rPr>
          <w:rFonts w:ascii="LiberationSerif" w:eastAsia="Times New Roman" w:hAnsi="LiberationSerif" w:cs="Times New Roman"/>
          <w:color w:val="000000"/>
          <w:sz w:val="24"/>
          <w:szCs w:val="24"/>
          <w:bdr w:val="dashed" w:sz="4" w:space="0" w:color="FF0000" w:frame="1"/>
          <w:shd w:val="clear" w:color="auto" w:fill="F7FDF7"/>
          <w:lang w:val="ru-RU" w:eastAsia="ru-RU"/>
        </w:rPr>
        <w:t>учитель начальных классов</w:t>
      </w:r>
    </w:p>
    <w:p w:rsidR="00BC448A" w:rsidRPr="00BC448A" w:rsidRDefault="00BC448A" w:rsidP="00BC44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BC448A" w:rsidRPr="00BC448A" w:rsidRDefault="00BC448A" w:rsidP="00BC44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BC448A" w:rsidRPr="00BC448A" w:rsidRDefault="00BC448A" w:rsidP="00BC44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BC448A" w:rsidRPr="00BC448A" w:rsidRDefault="00BC448A" w:rsidP="00BC44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BC448A" w:rsidRPr="00BC448A" w:rsidRDefault="00BC448A" w:rsidP="00BC44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BC448A" w:rsidRPr="00BC448A" w:rsidRDefault="00BC448A" w:rsidP="00BC44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BC448A" w:rsidRPr="00BC448A" w:rsidRDefault="00BC448A" w:rsidP="00BC44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BC448A" w:rsidRPr="00BC448A" w:rsidRDefault="00BC448A" w:rsidP="00BC44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BC448A" w:rsidRPr="00BC448A" w:rsidRDefault="00BC448A" w:rsidP="00BC44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BC448A" w:rsidRPr="00BC448A" w:rsidRDefault="00BC448A" w:rsidP="00BC44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BC448A" w:rsidRPr="00BC448A" w:rsidRDefault="00BC448A" w:rsidP="00BC44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BC448A" w:rsidRPr="00BC448A" w:rsidRDefault="00BC448A" w:rsidP="00BC44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BC448A" w:rsidRPr="00BC448A" w:rsidRDefault="00BC448A" w:rsidP="00BC448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BC448A" w:rsidRPr="00BC448A" w:rsidRDefault="00BC448A" w:rsidP="00BC448A">
      <w:pPr>
        <w:spacing w:after="0" w:line="240" w:lineRule="auto"/>
        <w:ind w:firstLine="227"/>
        <w:jc w:val="center"/>
        <w:rPr>
          <w:rFonts w:ascii="Calibri" w:eastAsia="Calibri" w:hAnsi="Calibri" w:cs="Times New Roman"/>
          <w:lang w:val="ru-RU"/>
        </w:rPr>
      </w:pPr>
      <w:r w:rsidRPr="00BC448A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с. Сорокино 2022</w:t>
      </w:r>
    </w:p>
    <w:p w:rsidR="003D1BFF" w:rsidRPr="00E0014F" w:rsidRDefault="003D1BFF">
      <w:pPr>
        <w:rPr>
          <w:lang w:val="ru-RU"/>
        </w:rPr>
        <w:sectPr w:rsidR="003D1BFF" w:rsidRPr="00E0014F">
          <w:pgSz w:w="11900" w:h="16840"/>
          <w:pgMar w:top="298" w:right="880" w:bottom="296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3D1BFF" w:rsidRPr="00E0014F" w:rsidRDefault="003D1BFF">
      <w:pPr>
        <w:rPr>
          <w:lang w:val="ru-RU"/>
        </w:rPr>
        <w:sectPr w:rsidR="003D1BFF" w:rsidRPr="00E0014F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3D1BFF" w:rsidRPr="00E0014F" w:rsidRDefault="003D1BFF">
      <w:pPr>
        <w:autoSpaceDE w:val="0"/>
        <w:autoSpaceDN w:val="0"/>
        <w:spacing w:after="78" w:line="220" w:lineRule="exact"/>
        <w:rPr>
          <w:lang w:val="ru-RU"/>
        </w:rPr>
      </w:pPr>
    </w:p>
    <w:p w:rsidR="003D1BFF" w:rsidRPr="00E0014F" w:rsidRDefault="00792AE4">
      <w:pPr>
        <w:autoSpaceDE w:val="0"/>
        <w:autoSpaceDN w:val="0"/>
        <w:spacing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D1BFF" w:rsidRPr="00E0014F" w:rsidRDefault="00792AE4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3D1BFF" w:rsidRPr="00E0014F" w:rsidRDefault="00792AE4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E0014F">
        <w:rPr>
          <w:lang w:val="ru-RU"/>
        </w:rPr>
        <w:br/>
      </w: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3D1BFF" w:rsidRPr="00E0014F" w:rsidRDefault="00792AE4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</w:t>
      </w:r>
      <w:proofErr w:type="gramStart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раскрывает  содержательные</w:t>
      </w:r>
      <w:proofErr w:type="gramEnd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</w:t>
      </w:r>
      <w:proofErr w:type="gramStart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средствами  учебного</w:t>
      </w:r>
      <w:proofErr w:type="gramEnd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3D1BFF" w:rsidRPr="00E0014F" w:rsidRDefault="00792AE4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E0014F">
        <w:rPr>
          <w:lang w:val="ru-RU"/>
        </w:rPr>
        <w:tab/>
      </w: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 </w:t>
      </w:r>
      <w:r w:rsidRPr="00E0014F">
        <w:rPr>
          <w:lang w:val="ru-RU"/>
        </w:rPr>
        <w:tab/>
      </w: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E0014F">
        <w:rPr>
          <w:lang w:val="ru-RU"/>
        </w:rPr>
        <w:tab/>
      </w: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3D1BFF" w:rsidRPr="00E0014F" w:rsidRDefault="00792AE4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</w:t>
      </w:r>
      <w:proofErr w:type="gramStart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культурного  стандарта</w:t>
      </w:r>
      <w:proofErr w:type="gramEnd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D1BFF" w:rsidRPr="00E0014F" w:rsidRDefault="00792AE4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3D1BFF" w:rsidRPr="00E0014F" w:rsidRDefault="00792AE4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3D1BFF" w:rsidRPr="00E0014F" w:rsidRDefault="00792AE4">
      <w:pPr>
        <w:autoSpaceDE w:val="0"/>
        <w:autoSpaceDN w:val="0"/>
        <w:spacing w:before="190" w:after="0"/>
        <w:ind w:left="420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</w:t>
      </w:r>
      <w:proofErr w:type="gramStart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умений  и</w:t>
      </w:r>
      <w:proofErr w:type="gramEnd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3D1BFF" w:rsidRPr="00E0014F" w:rsidRDefault="00792AE4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3D1BFF" w:rsidRPr="00E0014F" w:rsidRDefault="003D1BFF">
      <w:pPr>
        <w:rPr>
          <w:lang w:val="ru-RU"/>
        </w:rPr>
        <w:sectPr w:rsidR="003D1BFF" w:rsidRPr="00E0014F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1BFF" w:rsidRPr="00E0014F" w:rsidRDefault="003D1BFF">
      <w:pPr>
        <w:autoSpaceDE w:val="0"/>
        <w:autoSpaceDN w:val="0"/>
        <w:spacing w:after="66" w:line="220" w:lineRule="exact"/>
        <w:rPr>
          <w:lang w:val="ru-RU"/>
        </w:rPr>
      </w:pPr>
    </w:p>
    <w:p w:rsidR="003D1BFF" w:rsidRPr="00E0014F" w:rsidRDefault="00792AE4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3D1BFF" w:rsidRPr="00E0014F" w:rsidRDefault="00792AE4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</w:t>
      </w:r>
      <w:proofErr w:type="gramStart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людям,  уважительного</w:t>
      </w:r>
      <w:proofErr w:type="gramEnd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  отношения  к их взглядам, мнению и индивидуальности</w:t>
      </w:r>
    </w:p>
    <w:p w:rsidR="003D1BFF" w:rsidRPr="00E0014F" w:rsidRDefault="00792AE4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proofErr w:type="spellStart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gramStart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proofErr w:type="gramStart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курса«</w:t>
      </w:r>
      <w:proofErr w:type="gramEnd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Окружающий</w:t>
      </w:r>
      <w:proofErr w:type="spellEnd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 мир» осуществлён на основе следующих ведущих идей:</w:t>
      </w:r>
    </w:p>
    <w:p w:rsidR="003D1BFF" w:rsidRPr="00E0014F" w:rsidRDefault="00792AE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3D1BFF" w:rsidRPr="00E0014F" w:rsidRDefault="00792AE4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общечеловеческих ценностей взаимодействия в системах «Человек и </w:t>
      </w:r>
      <w:proofErr w:type="spellStart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gramStart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его самость», «Человек и познание».</w:t>
      </w:r>
    </w:p>
    <w:p w:rsidR="003D1BFF" w:rsidRPr="00E0014F" w:rsidRDefault="00792AE4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E0014F">
        <w:rPr>
          <w:lang w:val="ru-RU"/>
        </w:rPr>
        <w:tab/>
      </w: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3D1BFF" w:rsidRPr="00E0014F" w:rsidRDefault="003D1BFF">
      <w:pPr>
        <w:rPr>
          <w:lang w:val="ru-RU"/>
        </w:rPr>
        <w:sectPr w:rsidR="003D1BFF" w:rsidRPr="00E0014F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3D1BFF" w:rsidRPr="00E0014F" w:rsidRDefault="003D1BFF">
      <w:pPr>
        <w:autoSpaceDE w:val="0"/>
        <w:autoSpaceDN w:val="0"/>
        <w:spacing w:after="78" w:line="220" w:lineRule="exact"/>
        <w:rPr>
          <w:lang w:val="ru-RU"/>
        </w:rPr>
      </w:pPr>
    </w:p>
    <w:p w:rsidR="003D1BFF" w:rsidRPr="00E0014F" w:rsidRDefault="00792AE4">
      <w:pPr>
        <w:autoSpaceDE w:val="0"/>
        <w:autoSpaceDN w:val="0"/>
        <w:spacing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D1BFF" w:rsidRPr="00E0014F" w:rsidRDefault="00792AE4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E0014F">
        <w:rPr>
          <w:lang w:val="ru-RU"/>
        </w:rPr>
        <w:tab/>
      </w:r>
      <w:r w:rsidRPr="00E001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E0014F">
        <w:rPr>
          <w:lang w:val="ru-RU"/>
        </w:rPr>
        <w:br/>
      </w:r>
      <w:r w:rsidRPr="00E0014F">
        <w:rPr>
          <w:lang w:val="ru-RU"/>
        </w:rPr>
        <w:tab/>
      </w: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E0014F">
        <w:rPr>
          <w:lang w:val="ru-RU"/>
        </w:rPr>
        <w:br/>
      </w: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E0014F">
        <w:rPr>
          <w:lang w:val="ru-RU"/>
        </w:rPr>
        <w:br/>
      </w: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3D1BFF" w:rsidRPr="00E0014F" w:rsidRDefault="00792AE4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0014F">
        <w:rPr>
          <w:lang w:val="ru-RU"/>
        </w:rPr>
        <w:tab/>
      </w: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3D1BFF" w:rsidRPr="00E0014F" w:rsidRDefault="00792AE4">
      <w:pPr>
        <w:autoSpaceDE w:val="0"/>
        <w:autoSpaceDN w:val="0"/>
        <w:spacing w:before="72" w:after="0"/>
        <w:ind w:firstLine="180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</w:t>
      </w:r>
      <w:proofErr w:type="gramStart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рукотворного  мира</w:t>
      </w:r>
      <w:proofErr w:type="gramEnd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.    Правила поведения в социуме.</w:t>
      </w:r>
    </w:p>
    <w:p w:rsidR="003D1BFF" w:rsidRPr="00E0014F" w:rsidRDefault="00792AE4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E0014F">
        <w:rPr>
          <w:lang w:val="ru-RU"/>
        </w:rPr>
        <w:tab/>
      </w:r>
      <w:r w:rsidRPr="00E001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E0014F">
        <w:rPr>
          <w:lang w:val="ru-RU"/>
        </w:rPr>
        <w:br/>
      </w:r>
      <w:r w:rsidRPr="00E0014F">
        <w:rPr>
          <w:lang w:val="ru-RU"/>
        </w:rPr>
        <w:tab/>
      </w:r>
      <w:proofErr w:type="spellStart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spellEnd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3D1BFF" w:rsidRPr="00E0014F" w:rsidRDefault="00792AE4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3D1BFF" w:rsidRPr="00E0014F" w:rsidRDefault="00792AE4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0014F">
        <w:rPr>
          <w:lang w:val="ru-RU"/>
        </w:rPr>
        <w:tab/>
      </w: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Мир животных Разные группы животных (звери, насекомые, птицы, рыбы и </w:t>
      </w:r>
      <w:proofErr w:type="gramStart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. Домашние и дикие животные (различия в условиях жизни). Забота о домашних питомцах.</w:t>
      </w:r>
    </w:p>
    <w:p w:rsidR="003D1BFF" w:rsidRPr="00E0014F" w:rsidRDefault="00792AE4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E001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E0014F">
        <w:rPr>
          <w:lang w:val="ru-RU"/>
        </w:rPr>
        <w:br/>
      </w: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3D1BFF" w:rsidRPr="00E0014F" w:rsidRDefault="00792AE4">
      <w:pPr>
        <w:autoSpaceDE w:val="0"/>
        <w:autoSpaceDN w:val="0"/>
        <w:spacing w:before="70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3D1BFF" w:rsidRPr="00E0014F" w:rsidRDefault="00792AE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0014F">
        <w:rPr>
          <w:lang w:val="ru-RU"/>
        </w:rPr>
        <w:tab/>
      </w: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3D1BFF" w:rsidRPr="00E0014F" w:rsidRDefault="00792AE4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E0014F">
        <w:rPr>
          <w:lang w:val="ru-RU"/>
        </w:rPr>
        <w:tab/>
      </w: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3D1BFF" w:rsidRPr="00E0014F" w:rsidRDefault="00792AE4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 w:rsidRPr="00E001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E0014F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3D1BFF" w:rsidRPr="00E0014F" w:rsidRDefault="00792AE4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3D1BFF" w:rsidRPr="00E0014F" w:rsidRDefault="00792AE4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3D1BFF" w:rsidRPr="00E0014F" w:rsidRDefault="00792AE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3D1BFF" w:rsidRPr="00E0014F" w:rsidRDefault="00792AE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0014F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3D1BFF" w:rsidRPr="00E0014F" w:rsidRDefault="00792AE4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3D1BFF" w:rsidRPr="00E0014F" w:rsidRDefault="003D1BFF">
      <w:pPr>
        <w:rPr>
          <w:lang w:val="ru-RU"/>
        </w:rPr>
        <w:sectPr w:rsidR="003D1BFF" w:rsidRPr="00E0014F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1BFF" w:rsidRPr="00E0014F" w:rsidRDefault="003D1BFF">
      <w:pPr>
        <w:autoSpaceDE w:val="0"/>
        <w:autoSpaceDN w:val="0"/>
        <w:spacing w:after="108" w:line="220" w:lineRule="exact"/>
        <w:rPr>
          <w:lang w:val="ru-RU"/>
        </w:rPr>
      </w:pPr>
    </w:p>
    <w:p w:rsidR="003D1BFF" w:rsidRPr="00E0014F" w:rsidRDefault="00792AE4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:rsidR="003D1BFF" w:rsidRPr="00E0014F" w:rsidRDefault="00792AE4">
      <w:pPr>
        <w:autoSpaceDE w:val="0"/>
        <w:autoSpaceDN w:val="0"/>
        <w:spacing w:before="178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3D1BFF" w:rsidRPr="00E0014F" w:rsidRDefault="00792AE4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3D1BFF" w:rsidRPr="00E0014F" w:rsidRDefault="00792AE4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3D1BFF" w:rsidRPr="00E0014F" w:rsidRDefault="00792AE4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соотносить  предметы</w:t>
      </w:r>
      <w:proofErr w:type="gramEnd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   декоративно-прикладного   искусства с принадлежностью народу РФ, описывать предмет по предложенному плану; </w:t>
      </w:r>
    </w:p>
    <w:p w:rsidR="003D1BFF" w:rsidRPr="00E0014F" w:rsidRDefault="00792AE4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3D1BFF" w:rsidRPr="00E0014F" w:rsidRDefault="00792AE4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3D1BFF" w:rsidRPr="00E0014F" w:rsidRDefault="00792AE4">
      <w:pPr>
        <w:autoSpaceDE w:val="0"/>
        <w:autoSpaceDN w:val="0"/>
        <w:spacing w:before="178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3D1BFF" w:rsidRPr="00E0014F" w:rsidRDefault="00792AE4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3D1BFF" w:rsidRPr="00E0014F" w:rsidRDefault="00792AE4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3D1BFF" w:rsidRPr="00E0014F" w:rsidRDefault="00792AE4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электро</w:t>
      </w:r>
      <w:proofErr w:type="spellEnd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 и газовыми приборами.</w:t>
      </w:r>
    </w:p>
    <w:p w:rsidR="003D1BFF" w:rsidRPr="00E0014F" w:rsidRDefault="00792AE4">
      <w:pPr>
        <w:autoSpaceDE w:val="0"/>
        <w:autoSpaceDN w:val="0"/>
        <w:spacing w:before="178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3D1BFF" w:rsidRPr="00E0014F" w:rsidRDefault="00792AE4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3D1BFF" w:rsidRPr="00E0014F" w:rsidRDefault="003D1BFF">
      <w:pPr>
        <w:rPr>
          <w:lang w:val="ru-RU"/>
        </w:rPr>
        <w:sectPr w:rsidR="003D1BFF" w:rsidRPr="00E0014F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:rsidR="003D1BFF" w:rsidRPr="00E0014F" w:rsidRDefault="003D1BFF">
      <w:pPr>
        <w:autoSpaceDE w:val="0"/>
        <w:autoSpaceDN w:val="0"/>
        <w:spacing w:after="78" w:line="220" w:lineRule="exact"/>
        <w:rPr>
          <w:lang w:val="ru-RU"/>
        </w:rPr>
      </w:pPr>
    </w:p>
    <w:p w:rsidR="003D1BFF" w:rsidRPr="00E0014F" w:rsidRDefault="00792AE4">
      <w:pPr>
        <w:autoSpaceDE w:val="0"/>
        <w:autoSpaceDN w:val="0"/>
        <w:spacing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D1BFF" w:rsidRPr="00E0014F" w:rsidRDefault="00792AE4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E0014F">
        <w:rPr>
          <w:lang w:val="ru-RU"/>
        </w:rPr>
        <w:tab/>
      </w: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1 классе направлено на достижение обучающимися личностных, </w:t>
      </w:r>
      <w:proofErr w:type="spellStart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3D1BFF" w:rsidRPr="00E0014F" w:rsidRDefault="00792AE4">
      <w:pPr>
        <w:autoSpaceDE w:val="0"/>
        <w:autoSpaceDN w:val="0"/>
        <w:spacing w:before="226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D1BFF" w:rsidRPr="00E0014F" w:rsidRDefault="00792AE4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E0014F">
        <w:rPr>
          <w:lang w:val="ru-RU"/>
        </w:rPr>
        <w:tab/>
      </w: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E0014F">
        <w:rPr>
          <w:lang w:val="ru-RU"/>
        </w:rPr>
        <w:br/>
      </w:r>
      <w:r w:rsidRPr="00E0014F">
        <w:rPr>
          <w:lang w:val="ru-RU"/>
        </w:rPr>
        <w:tab/>
      </w:r>
      <w:r w:rsidRPr="00E0014F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3D1BFF" w:rsidRPr="00E0014F" w:rsidRDefault="00792AE4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3D1BFF" w:rsidRPr="00E0014F" w:rsidRDefault="00792AE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3D1BFF" w:rsidRPr="00E0014F" w:rsidRDefault="00792AE4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3D1BFF" w:rsidRPr="00E0014F" w:rsidRDefault="00792AE4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3D1BFF" w:rsidRPr="00E0014F" w:rsidRDefault="00792AE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0014F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3D1BFF" w:rsidRPr="00E0014F" w:rsidRDefault="00792AE4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3D1BFF" w:rsidRPr="00E0014F" w:rsidRDefault="00792AE4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3D1BFF" w:rsidRPr="00E0014F" w:rsidRDefault="00792AE4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3D1BFF" w:rsidRPr="00E0014F" w:rsidRDefault="00792AE4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E0014F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3D1BFF" w:rsidRPr="00E0014F" w:rsidRDefault="00792AE4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3D1BFF" w:rsidRPr="00E0014F" w:rsidRDefault="00792AE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3D1BFF" w:rsidRPr="00E0014F" w:rsidRDefault="00792AE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0014F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D1BFF" w:rsidRPr="00E0014F" w:rsidRDefault="00792AE4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E0014F">
        <w:rPr>
          <w:lang w:val="ru-RU"/>
        </w:rPr>
        <w:br/>
      </w: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3D1BFF" w:rsidRPr="00E0014F" w:rsidRDefault="00792AE4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3D1BFF" w:rsidRPr="00E0014F" w:rsidRDefault="003D1BFF">
      <w:pPr>
        <w:rPr>
          <w:lang w:val="ru-RU"/>
        </w:rPr>
        <w:sectPr w:rsidR="003D1BFF" w:rsidRPr="00E0014F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3D1BFF" w:rsidRPr="00E0014F" w:rsidRDefault="003D1BFF">
      <w:pPr>
        <w:autoSpaceDE w:val="0"/>
        <w:autoSpaceDN w:val="0"/>
        <w:spacing w:after="78" w:line="220" w:lineRule="exact"/>
        <w:rPr>
          <w:lang w:val="ru-RU"/>
        </w:rPr>
      </w:pPr>
    </w:p>
    <w:p w:rsidR="003D1BFF" w:rsidRPr="00E0014F" w:rsidRDefault="00792AE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E0014F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3D1BFF" w:rsidRPr="00E0014F" w:rsidRDefault="00792AE4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D1BFF" w:rsidRPr="00E0014F" w:rsidRDefault="00792AE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0014F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3D1BFF" w:rsidRPr="00E0014F" w:rsidRDefault="00792AE4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3D1BFF" w:rsidRPr="00E0014F" w:rsidRDefault="00792AE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0014F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3D1BFF" w:rsidRPr="00E0014F" w:rsidRDefault="00792AE4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3D1BFF" w:rsidRPr="00E0014F" w:rsidRDefault="00792AE4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3D1BFF" w:rsidRPr="00E0014F" w:rsidRDefault="00792AE4">
      <w:pPr>
        <w:autoSpaceDE w:val="0"/>
        <w:autoSpaceDN w:val="0"/>
        <w:spacing w:before="286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D1BFF" w:rsidRPr="00E0014F" w:rsidRDefault="00792AE4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E0014F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E001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E0014F">
        <w:rPr>
          <w:rFonts w:ascii="Times New Roman" w:eastAsia="Times New Roman" w:hAnsi="Times New Roman"/>
          <w:i/>
          <w:color w:val="000000"/>
          <w:sz w:val="24"/>
          <w:lang w:val="ru-RU"/>
        </w:rPr>
        <w:t>1</w:t>
      </w:r>
      <w:proofErr w:type="gramStart"/>
      <w:r w:rsidRPr="00E0014F">
        <w:rPr>
          <w:rFonts w:ascii="Times New Roman" w:eastAsia="Times New Roman" w:hAnsi="Times New Roman"/>
          <w:i/>
          <w:color w:val="000000"/>
          <w:sz w:val="24"/>
          <w:lang w:val="ru-RU"/>
        </w:rPr>
        <w:t>)  Базовые</w:t>
      </w:r>
      <w:proofErr w:type="gramEnd"/>
      <w:r w:rsidRPr="00E001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логические действия:</w:t>
      </w:r>
    </w:p>
    <w:p w:rsidR="003D1BFF" w:rsidRPr="00E0014F" w:rsidRDefault="00792AE4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3D1BFF" w:rsidRPr="00E0014F" w:rsidRDefault="00792AE4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3D1BFF" w:rsidRPr="00E0014F" w:rsidRDefault="00792AE4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3D1BFF" w:rsidRPr="00E0014F" w:rsidRDefault="00792AE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3D1BFF" w:rsidRPr="00E0014F" w:rsidRDefault="00792AE4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3D1BFF" w:rsidRPr="00E0014F" w:rsidRDefault="00792AE4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3D1BFF" w:rsidRPr="00E0014F" w:rsidRDefault="00792AE4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3D1BFF" w:rsidRPr="00E0014F" w:rsidRDefault="00792AE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0014F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3D1BFF" w:rsidRPr="00E0014F" w:rsidRDefault="00792AE4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3D1BFF" w:rsidRPr="00E0014F" w:rsidRDefault="00792AE4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3D1BFF" w:rsidRPr="00E0014F" w:rsidRDefault="00792AE4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3D1BFF" w:rsidRPr="00E0014F" w:rsidRDefault="00792AE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:rsidR="003D1BFF" w:rsidRPr="00E0014F" w:rsidRDefault="003D1BFF">
      <w:pPr>
        <w:rPr>
          <w:lang w:val="ru-RU"/>
        </w:rPr>
        <w:sectPr w:rsidR="003D1BFF" w:rsidRPr="00E0014F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1BFF" w:rsidRPr="00E0014F" w:rsidRDefault="003D1BFF">
      <w:pPr>
        <w:autoSpaceDE w:val="0"/>
        <w:autoSpaceDN w:val="0"/>
        <w:spacing w:after="66" w:line="220" w:lineRule="exact"/>
        <w:rPr>
          <w:lang w:val="ru-RU"/>
        </w:rPr>
      </w:pPr>
    </w:p>
    <w:p w:rsidR="003D1BFF" w:rsidRPr="00E0014F" w:rsidRDefault="00792AE4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последствия; коллективный труд и его результаты и </w:t>
      </w:r>
      <w:proofErr w:type="gramStart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3D1BFF" w:rsidRPr="00E0014F" w:rsidRDefault="00792AE4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:rsidR="003D1BFF" w:rsidRPr="00E0014F" w:rsidRDefault="00792AE4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3D1BFF" w:rsidRPr="00E0014F" w:rsidRDefault="00792AE4">
      <w:pPr>
        <w:autoSpaceDE w:val="0"/>
        <w:autoSpaceDN w:val="0"/>
        <w:spacing w:before="178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3D1BFF" w:rsidRPr="00E0014F" w:rsidRDefault="00792AE4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3D1BFF" w:rsidRPr="00E0014F" w:rsidRDefault="00792AE4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3D1BFF" w:rsidRPr="00E0014F" w:rsidRDefault="00792AE4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3D1BFF" w:rsidRPr="00E0014F" w:rsidRDefault="00792AE4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3D1BFF" w:rsidRPr="00E0014F" w:rsidRDefault="00792AE4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3D1BFF" w:rsidRPr="00E0014F" w:rsidRDefault="00792AE4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3D1BFF" w:rsidRPr="00E0014F" w:rsidRDefault="00792AE4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3D1BFF" w:rsidRPr="00E0014F" w:rsidRDefault="00792AE4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3D1BFF" w:rsidRPr="00E0014F" w:rsidRDefault="00792AE4">
      <w:pPr>
        <w:autoSpaceDE w:val="0"/>
        <w:autoSpaceDN w:val="0"/>
        <w:spacing w:before="178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3D1BFF" w:rsidRPr="00E0014F" w:rsidRDefault="00792AE4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3D1BFF" w:rsidRPr="00E0014F" w:rsidRDefault="00792AE4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3D1BFF" w:rsidRPr="00E0014F" w:rsidRDefault="00792AE4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3D1BFF" w:rsidRPr="00E0014F" w:rsidRDefault="00792AE4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3D1BFF" w:rsidRPr="00E0014F" w:rsidRDefault="00792AE4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3D1BFF" w:rsidRPr="00E0014F" w:rsidRDefault="00792AE4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3D1BFF" w:rsidRPr="00E0014F" w:rsidRDefault="00792AE4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3D1BFF" w:rsidRPr="00E0014F" w:rsidRDefault="00792AE4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готовить небольшие публичные выступления с возможной презентацией (текст, рисунки, фото, плакаты и </w:t>
      </w:r>
      <w:proofErr w:type="gramStart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3D1BFF" w:rsidRPr="00E0014F" w:rsidRDefault="003D1BFF">
      <w:pPr>
        <w:rPr>
          <w:lang w:val="ru-RU"/>
        </w:rPr>
        <w:sectPr w:rsidR="003D1BFF" w:rsidRPr="00E0014F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3D1BFF" w:rsidRPr="00E0014F" w:rsidRDefault="003D1BFF">
      <w:pPr>
        <w:autoSpaceDE w:val="0"/>
        <w:autoSpaceDN w:val="0"/>
        <w:spacing w:after="78" w:line="220" w:lineRule="exact"/>
        <w:rPr>
          <w:lang w:val="ru-RU"/>
        </w:rPr>
      </w:pPr>
    </w:p>
    <w:p w:rsidR="003D1BFF" w:rsidRPr="00E0014F" w:rsidRDefault="00792AE4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E001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E0014F">
        <w:rPr>
          <w:rFonts w:ascii="Times New Roman" w:eastAsia="Times New Roman" w:hAnsi="Times New Roman"/>
          <w:i/>
          <w:color w:val="000000"/>
          <w:sz w:val="24"/>
          <w:lang w:val="ru-RU"/>
        </w:rPr>
        <w:t>1</w:t>
      </w:r>
      <w:proofErr w:type="gramStart"/>
      <w:r w:rsidRPr="00E0014F">
        <w:rPr>
          <w:rFonts w:ascii="Times New Roman" w:eastAsia="Times New Roman" w:hAnsi="Times New Roman"/>
          <w:i/>
          <w:color w:val="000000"/>
          <w:sz w:val="24"/>
          <w:lang w:val="ru-RU"/>
        </w:rPr>
        <w:t>)  Самоорганизация</w:t>
      </w:r>
      <w:proofErr w:type="gramEnd"/>
      <w:r w:rsidRPr="00E0014F">
        <w:rPr>
          <w:rFonts w:ascii="Times New Roman" w:eastAsia="Times New Roman" w:hAnsi="Times New Roman"/>
          <w:i/>
          <w:color w:val="000000"/>
          <w:sz w:val="24"/>
          <w:lang w:val="ru-RU"/>
        </w:rPr>
        <w:t>:</w:t>
      </w:r>
    </w:p>
    <w:p w:rsidR="003D1BFF" w:rsidRPr="00E0014F" w:rsidRDefault="00792AE4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3D1BFF" w:rsidRPr="00E0014F" w:rsidRDefault="00792AE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3D1BFF" w:rsidRPr="00E0014F" w:rsidRDefault="00792AE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0014F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3D1BFF" w:rsidRPr="00E0014F" w:rsidRDefault="00792AE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3D1BFF" w:rsidRPr="00E0014F" w:rsidRDefault="00792AE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3D1BFF" w:rsidRPr="00E0014F" w:rsidRDefault="00792AE4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3D1BFF" w:rsidRPr="00E0014F" w:rsidRDefault="00792AE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0014F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3D1BFF" w:rsidRPr="00E0014F" w:rsidRDefault="00792AE4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3D1BFF" w:rsidRPr="00E0014F" w:rsidRDefault="00792AE4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3D1BFF" w:rsidRPr="00E0014F" w:rsidRDefault="00792AE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0014F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3D1BFF" w:rsidRPr="00E0014F" w:rsidRDefault="00792AE4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E0014F">
        <w:rPr>
          <w:lang w:val="ru-RU"/>
        </w:rPr>
        <w:br/>
      </w: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3D1BFF" w:rsidRPr="00E0014F" w:rsidRDefault="00792AE4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3D1BFF" w:rsidRPr="00E0014F" w:rsidRDefault="00792AE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3D1BFF" w:rsidRPr="00E0014F" w:rsidRDefault="00792AE4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</w:t>
      </w:r>
      <w:proofErr w:type="gramStart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допускать  конфликтов</w:t>
      </w:r>
      <w:proofErr w:type="gramEnd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, при их возникновении мирно разрешать без участия взрослого; </w:t>
      </w:r>
    </w:p>
    <w:p w:rsidR="003D1BFF" w:rsidRPr="00E0014F" w:rsidRDefault="00792AE4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3D1BFF" w:rsidRPr="00E0014F" w:rsidRDefault="00792AE4">
      <w:pPr>
        <w:autoSpaceDE w:val="0"/>
        <w:autoSpaceDN w:val="0"/>
        <w:spacing w:before="288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D1BFF" w:rsidRPr="00E0014F" w:rsidRDefault="00792AE4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E001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3D1BFF" w:rsidRPr="00E0014F" w:rsidRDefault="00792AE4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3D1BFF" w:rsidRPr="00E0014F" w:rsidRDefault="00792AE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3D1BFF" w:rsidRPr="00E0014F" w:rsidRDefault="00792AE4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3D1BFF" w:rsidRPr="00E0014F" w:rsidRDefault="00792AE4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E0014F">
        <w:rPr>
          <w:lang w:val="ru-RU"/>
        </w:rPr>
        <w:br/>
      </w: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животных(насекомые, рыбы, птицы, звери); </w:t>
      </w:r>
    </w:p>
    <w:p w:rsidR="003D1BFF" w:rsidRPr="00E0014F" w:rsidRDefault="003D1BFF">
      <w:pPr>
        <w:rPr>
          <w:lang w:val="ru-RU"/>
        </w:rPr>
        <w:sectPr w:rsidR="003D1BFF" w:rsidRPr="00E0014F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1BFF" w:rsidRPr="00E0014F" w:rsidRDefault="003D1BFF">
      <w:pPr>
        <w:autoSpaceDE w:val="0"/>
        <w:autoSpaceDN w:val="0"/>
        <w:spacing w:after="108" w:line="220" w:lineRule="exact"/>
        <w:rPr>
          <w:lang w:val="ru-RU"/>
        </w:rPr>
      </w:pPr>
    </w:p>
    <w:p w:rsidR="003D1BFF" w:rsidRPr="00E0014F" w:rsidRDefault="00792AE4">
      <w:pPr>
        <w:autoSpaceDE w:val="0"/>
        <w:autoSpaceDN w:val="0"/>
        <w:spacing w:after="0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3D1BFF" w:rsidRPr="00E0014F" w:rsidRDefault="00792AE4">
      <w:pPr>
        <w:autoSpaceDE w:val="0"/>
        <w:autoSpaceDN w:val="0"/>
        <w:spacing w:before="190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3D1BFF" w:rsidRPr="00E0014F" w:rsidRDefault="00792AE4">
      <w:pPr>
        <w:autoSpaceDE w:val="0"/>
        <w:autoSpaceDN w:val="0"/>
        <w:spacing w:before="190" w:after="0"/>
        <w:ind w:right="144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3D1BFF" w:rsidRPr="00E0014F" w:rsidRDefault="00792AE4">
      <w:pPr>
        <w:autoSpaceDE w:val="0"/>
        <w:autoSpaceDN w:val="0"/>
        <w:spacing w:before="192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3D1BFF" w:rsidRPr="00E0014F" w:rsidRDefault="00792AE4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3D1BFF" w:rsidRPr="00E0014F" w:rsidRDefault="00792AE4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3D1BFF" w:rsidRPr="00E0014F" w:rsidRDefault="00792AE4">
      <w:pPr>
        <w:autoSpaceDE w:val="0"/>
        <w:autoSpaceDN w:val="0"/>
        <w:spacing w:before="190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:rsidR="003D1BFF" w:rsidRPr="00E0014F" w:rsidRDefault="00792AE4">
      <w:pPr>
        <w:autoSpaceDE w:val="0"/>
        <w:autoSpaceDN w:val="0"/>
        <w:spacing w:before="190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3D1BFF" w:rsidRPr="00E0014F" w:rsidRDefault="00792AE4">
      <w:pPr>
        <w:autoSpaceDE w:val="0"/>
        <w:autoSpaceDN w:val="0"/>
        <w:spacing w:before="190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:rsidR="003D1BFF" w:rsidRPr="00E0014F" w:rsidRDefault="00792AE4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3D1BFF" w:rsidRPr="00E0014F" w:rsidRDefault="003D1BFF">
      <w:pPr>
        <w:rPr>
          <w:lang w:val="ru-RU"/>
        </w:rPr>
        <w:sectPr w:rsidR="003D1BFF" w:rsidRPr="00E0014F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3D1BFF" w:rsidRPr="00E0014F" w:rsidRDefault="003D1BFF">
      <w:pPr>
        <w:autoSpaceDE w:val="0"/>
        <w:autoSpaceDN w:val="0"/>
        <w:spacing w:after="64" w:line="220" w:lineRule="exact"/>
        <w:rPr>
          <w:lang w:val="ru-RU"/>
        </w:rPr>
      </w:pPr>
    </w:p>
    <w:p w:rsidR="003D1BFF" w:rsidRDefault="00792AE4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62"/>
        <w:gridCol w:w="530"/>
        <w:gridCol w:w="1104"/>
        <w:gridCol w:w="1140"/>
        <w:gridCol w:w="806"/>
        <w:gridCol w:w="4190"/>
        <w:gridCol w:w="1080"/>
        <w:gridCol w:w="1622"/>
      </w:tblGrid>
      <w:tr w:rsidR="003D1BFF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Pr="00E0014F" w:rsidRDefault="00792AE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3D1BFF" w:rsidTr="00E0014F">
        <w:trPr>
          <w:trHeight w:hRule="exact" w:val="57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FF" w:rsidRDefault="003D1BFF"/>
        </w:tc>
        <w:tc>
          <w:tcPr>
            <w:tcW w:w="4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FF" w:rsidRDefault="003D1BFF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FF" w:rsidRDefault="003D1BFF"/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FF" w:rsidRDefault="003D1BFF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FF" w:rsidRDefault="003D1BFF"/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FF" w:rsidRDefault="003D1BFF"/>
        </w:tc>
      </w:tr>
      <w:tr w:rsidR="003D1BF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3D1BFF" w:rsidRPr="00BC448A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Pr="00E0014F" w:rsidRDefault="00792AE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4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Pr="00E0014F" w:rsidRDefault="00792AE4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 по школе, знакомство с помещениями;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Pr="00E0014F" w:rsidRDefault="003D1BFF">
            <w:pPr>
              <w:rPr>
                <w:lang w:val="ru-RU"/>
              </w:rPr>
            </w:pP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Pr="00E0014F" w:rsidRDefault="00792AE4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mon</w:t>
            </w: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gov</w:t>
            </w:r>
            <w:proofErr w:type="spellEnd"/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0014F" w:rsidRPr="00BC448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rPr>
                <w:lang w:val="ru-RU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mon</w:t>
            </w: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gov</w:t>
            </w:r>
            <w:proofErr w:type="spellEnd"/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0014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«Как содержать рабочее место в порядке»;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rPr>
                <w:lang w:val="ru-RU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http://1-4.prosv.ru</w:t>
            </w:r>
          </w:p>
        </w:tc>
      </w:tr>
      <w:tr w:rsidR="00E0014F" w:rsidRPr="00E0014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и обсуждение иллюстраций, видеофрагментов и других материалов (по выбору) на темы «Москва —</w:t>
            </w:r>
            <w:r w:rsidRPr="00E0014F">
              <w:rPr>
                <w:lang w:val="ru-RU"/>
              </w:rPr>
              <w:br/>
            </w: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столица России», «Экскурсия по Москве»;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rPr>
                <w:lang w:val="ru-RU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http://1-4.prosv.ru</w:t>
            </w:r>
          </w:p>
        </w:tc>
      </w:tr>
      <w:tr w:rsidR="00E0014F" w:rsidRPr="00BC448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tabs>
                <w:tab w:val="left" w:pos="112"/>
              </w:tabs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Первоначальные сведения о родном крае. Название своего населённого пункта (города, села), региона.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Экскурсии, целевые прогулки, просмотр иллюстраций, видеофрагментов и других материалов (по вы бору) на </w:t>
            </w:r>
            <w:proofErr w:type="spellStart"/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тему«Москва</w:t>
            </w:r>
            <w:proofErr w:type="spellEnd"/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— столица России»;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rPr>
                <w:lang w:val="ru-RU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mon</w:t>
            </w: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gov</w:t>
            </w:r>
            <w:proofErr w:type="spellEnd"/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0014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описание изделий народных промыслов родного края и народов России;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rPr>
                <w:lang w:val="ru-RU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http://1-4.prosv.ru</w:t>
            </w:r>
          </w:p>
        </w:tc>
      </w:tr>
      <w:tr w:rsidR="00E0014F" w:rsidRPr="00BC448A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 поведения в социуме.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описание изделий народных промыслов родного края и народов России;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rPr>
                <w:lang w:val="ru-RU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mon</w:t>
            </w: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gov</w:t>
            </w:r>
            <w:proofErr w:type="spellEnd"/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0014F" w:rsidRPr="00BC448A">
        <w:trPr>
          <w:trHeight w:hRule="exact" w:val="6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«Что такое семья»;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rPr>
                <w:lang w:val="ru-RU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mon</w:t>
            </w: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gov</w:t>
            </w:r>
            <w:proofErr w:type="spellEnd"/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0014F" w:rsidRPr="00E0014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E0014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и взаимопомощь в семье.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Совместный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труд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рассматривание фото, репродукций на тему «Семья»;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rPr>
                <w:lang w:val="ru-RU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http://1-4.prosv.ru</w:t>
            </w:r>
          </w:p>
        </w:tc>
      </w:tr>
      <w:tr w:rsidR="00E0014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 адрес.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рассматривание фото, репродукций на тему «Семья»;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rPr>
                <w:lang w:val="ru-RU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http://1-4.prosv.ru</w:t>
            </w:r>
          </w:p>
        </w:tc>
      </w:tr>
      <w:tr w:rsidR="00E0014F">
        <w:trPr>
          <w:trHeight w:hRule="exact" w:val="348"/>
        </w:trPr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9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/>
        </w:tc>
      </w:tr>
      <w:tr w:rsidR="00E0014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E0014F" w:rsidRPr="00BC448A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66" w:after="0" w:line="247" w:lineRule="auto"/>
              <w:ind w:left="72" w:right="144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и предметы, созданные человеком. Природные материалы. Бережное отношение к пред метам, вещам, уход за ними.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«Почему люди должны оберегать и охранять природу»;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rPr>
                <w:lang w:val="ru-RU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mon</w:t>
            </w: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gov</w:t>
            </w:r>
            <w:proofErr w:type="spellEnd"/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0014F" w:rsidRPr="00E0014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Неживая и живая природа.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природе»;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rPr>
                <w:lang w:val="ru-RU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http://1-4.prosv.ru</w:t>
            </w:r>
          </w:p>
        </w:tc>
      </w:tr>
      <w:tr w:rsidR="00E0014F" w:rsidRPr="00BC448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E0014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Погода и термометр. Наблюдение за погодой своего края.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изменения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Экскурсии по теме «Сезонные изменения в природе, наблюдение за погодой»;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rPr>
                <w:lang w:val="ru-RU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mon</w:t>
            </w: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gov</w:t>
            </w:r>
            <w:proofErr w:type="spellEnd"/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0014F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«Живая и неживая природа»;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rPr>
                <w:lang w:val="ru-RU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http://1-4.prosv.ru</w:t>
            </w:r>
          </w:p>
        </w:tc>
      </w:tr>
    </w:tbl>
    <w:p w:rsidR="003D1BFF" w:rsidRDefault="003D1BFF">
      <w:pPr>
        <w:autoSpaceDE w:val="0"/>
        <w:autoSpaceDN w:val="0"/>
        <w:spacing w:after="0" w:line="14" w:lineRule="exact"/>
      </w:pPr>
    </w:p>
    <w:p w:rsidR="003D1BFF" w:rsidRDefault="003D1BFF">
      <w:pPr>
        <w:sectPr w:rsidR="003D1BFF" w:rsidSect="00E0014F">
          <w:pgSz w:w="16840" w:h="11900" w:orient="landscape"/>
          <w:pgMar w:top="292" w:right="666" w:bottom="282" w:left="640" w:header="720" w:footer="720" w:gutter="0"/>
          <w:cols w:space="720" w:equalWidth="0">
            <w:col w:w="15882" w:space="0"/>
          </w:cols>
          <w:docGrid w:linePitch="360"/>
        </w:sectPr>
      </w:pPr>
    </w:p>
    <w:p w:rsidR="003D1BFF" w:rsidRDefault="003D1BF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62"/>
        <w:gridCol w:w="530"/>
        <w:gridCol w:w="1104"/>
        <w:gridCol w:w="1140"/>
        <w:gridCol w:w="806"/>
        <w:gridCol w:w="4190"/>
        <w:gridCol w:w="1080"/>
        <w:gridCol w:w="1622"/>
      </w:tblGrid>
      <w:tr w:rsidR="00E0014F" w:rsidRPr="00BC448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66" w:after="0" w:line="252" w:lineRule="auto"/>
              <w:ind w:left="72" w:right="288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 ближайшего окружения (узнавание, называние, краткое  описание).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внешнего вида деревьев, кустарников, трав;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rPr>
                <w:lang w:val="ru-RU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mon</w:t>
            </w: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gov</w:t>
            </w:r>
            <w:proofErr w:type="spellEnd"/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0014F" w:rsidRPr="00BC448A">
        <w:trPr>
          <w:trHeight w:hRule="exact" w:val="6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названия по внешнему виду дерева;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rPr>
                <w:lang w:val="ru-RU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mon</w:t>
            </w: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gov</w:t>
            </w:r>
            <w:proofErr w:type="spellEnd"/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0014F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Части растения (называние, краткая характеристика </w:t>
            </w:r>
            <w:r w:rsidRPr="00E0014F">
              <w:rPr>
                <w:lang w:val="ru-RU"/>
              </w:rPr>
              <w:br/>
            </w:r>
            <w:r w:rsidRPr="00E0014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значения для жизни растения): корень, стебель, лист, цветок, плод, семя.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«Найдите у растений их части»;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http://www.mon.gov.ru</w:t>
            </w:r>
          </w:p>
        </w:tc>
      </w:tr>
      <w:tr w:rsidR="00E0014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деление растений на две группы — дикорастущие и культурные;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rPr>
                <w:lang w:val="ru-RU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http://1-4.prosv.ru</w:t>
            </w:r>
          </w:p>
        </w:tc>
      </w:tr>
      <w:tr w:rsidR="00E0014F" w:rsidRPr="00BC448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«Мой домашний питомец»;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rPr>
                <w:lang w:val="ru-RU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mon</w:t>
            </w: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gov</w:t>
            </w:r>
            <w:proofErr w:type="spellEnd"/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0014F" w:rsidRPr="00E0014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Игра-соревнование по теме «Кто больше назовёт насекомых (птиц, зверей…)»;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rPr>
                <w:lang w:val="ru-RU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http://1-4.prosv.ru</w:t>
            </w:r>
          </w:p>
        </w:tc>
      </w:tr>
      <w:tr w:rsidR="00E0014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Забота о домашних питомцах.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«Мой домашний питомец»;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rPr>
                <w:lang w:val="ru-RU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http://1-4.prosv.ru</w:t>
            </w:r>
          </w:p>
        </w:tc>
      </w:tr>
      <w:tr w:rsidR="00E0014F">
        <w:trPr>
          <w:trHeight w:hRule="exact" w:val="348"/>
        </w:trPr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</w:t>
            </w:r>
          </w:p>
        </w:tc>
        <w:tc>
          <w:tcPr>
            <w:tcW w:w="9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/>
        </w:tc>
      </w:tr>
      <w:tr w:rsidR="00E0014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E0014F" w:rsidRPr="00BC448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«Что такое режим дня»: обсуждение режима дня первоклассника;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rPr>
                <w:lang w:val="ru-RU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mon</w:t>
            </w: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gov</w:t>
            </w:r>
            <w:proofErr w:type="spellEnd"/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0014F" w:rsidRPr="00E0014F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безопасности в быту: пользование бытовыми </w:t>
            </w:r>
            <w:proofErr w:type="spellStart"/>
            <w:r w:rsidRPr="00E0014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</w:t>
            </w:r>
            <w:proofErr w:type="spellEnd"/>
            <w:r w:rsidRPr="00E0014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приборами, газовыми плитами.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/>
        </w:tc>
        <w:tc>
          <w:tcPr>
            <w:tcW w:w="4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учителя: «Что такое правильное питание»;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rPr>
                <w:lang w:val="ru-RU"/>
              </w:rPr>
            </w:pP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http://1-4.prosv.ru</w:t>
            </w:r>
          </w:p>
        </w:tc>
      </w:tr>
      <w:tr w:rsidR="00E0014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6" w:after="0" w:line="250" w:lineRule="auto"/>
              <w:ind w:left="72" w:right="306"/>
              <w:jc w:val="both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 в кабинете;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http://1-4.prosv.ru</w:t>
            </w:r>
          </w:p>
        </w:tc>
      </w:tr>
      <w:tr w:rsidR="00E0014F" w:rsidRPr="00BC448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учителя: «Что такое правильное питание»;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rPr>
                <w:lang w:val="ru-RU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mon</w:t>
            </w: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gov</w:t>
            </w:r>
            <w:proofErr w:type="spellEnd"/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0014F">
        <w:trPr>
          <w:trHeight w:hRule="exact" w:val="348"/>
        </w:trPr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9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/>
        </w:tc>
      </w:tr>
      <w:tr w:rsidR="00E0014F">
        <w:trPr>
          <w:trHeight w:hRule="exact" w:val="348"/>
        </w:trPr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/>
        </w:tc>
      </w:tr>
      <w:tr w:rsidR="00E0014F">
        <w:trPr>
          <w:trHeight w:hRule="exact" w:val="328"/>
        </w:trPr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P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7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14F" w:rsidRDefault="00E0014F" w:rsidP="00E0014F"/>
        </w:tc>
      </w:tr>
    </w:tbl>
    <w:p w:rsidR="003D1BFF" w:rsidRDefault="003D1BFF">
      <w:pPr>
        <w:autoSpaceDE w:val="0"/>
        <w:autoSpaceDN w:val="0"/>
        <w:spacing w:after="0" w:line="14" w:lineRule="exact"/>
      </w:pPr>
    </w:p>
    <w:p w:rsidR="003D1BFF" w:rsidRDefault="003D1BFF">
      <w:pPr>
        <w:sectPr w:rsidR="003D1BFF" w:rsidSect="00E0014F">
          <w:pgSz w:w="16840" w:h="11900" w:orient="landscape"/>
          <w:pgMar w:top="1440" w:right="666" w:bottom="284" w:left="640" w:header="720" w:footer="720" w:gutter="0"/>
          <w:cols w:space="720" w:equalWidth="0">
            <w:col w:w="14734" w:space="0"/>
          </w:cols>
          <w:docGrid w:linePitch="360"/>
        </w:sectPr>
      </w:pPr>
    </w:p>
    <w:p w:rsidR="003D1BFF" w:rsidRDefault="003D1BFF">
      <w:pPr>
        <w:autoSpaceDE w:val="0"/>
        <w:autoSpaceDN w:val="0"/>
        <w:spacing w:after="78" w:line="220" w:lineRule="exact"/>
      </w:pPr>
    </w:p>
    <w:p w:rsidR="003D1BFF" w:rsidRDefault="00792AE4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3D1BFF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3D1BFF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FF" w:rsidRDefault="003D1BF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FF" w:rsidRDefault="003D1BF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</w:tbl>
    <w:p w:rsidR="003D1BFF" w:rsidRDefault="003D1BFF">
      <w:pPr>
        <w:autoSpaceDE w:val="0"/>
        <w:autoSpaceDN w:val="0"/>
        <w:spacing w:after="0" w:line="14" w:lineRule="exact"/>
      </w:pPr>
    </w:p>
    <w:p w:rsidR="003D1BFF" w:rsidRDefault="003D1BFF">
      <w:pPr>
        <w:sectPr w:rsidR="003D1BFF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1BFF" w:rsidRDefault="003D1BF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</w:tbl>
    <w:p w:rsidR="003D1BFF" w:rsidRDefault="003D1BFF">
      <w:pPr>
        <w:autoSpaceDE w:val="0"/>
        <w:autoSpaceDN w:val="0"/>
        <w:spacing w:after="0" w:line="14" w:lineRule="exact"/>
      </w:pPr>
    </w:p>
    <w:p w:rsidR="003D1BFF" w:rsidRDefault="003D1BFF">
      <w:pPr>
        <w:sectPr w:rsidR="003D1BFF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1BFF" w:rsidRDefault="003D1BF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  <w:tr w:rsidR="003D1BFF">
        <w:trPr>
          <w:trHeight w:hRule="exact" w:val="81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Pr="00E0014F" w:rsidRDefault="00792AE4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E00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792AE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1BFF" w:rsidRDefault="003D1BFF"/>
        </w:tc>
      </w:tr>
    </w:tbl>
    <w:p w:rsidR="003D1BFF" w:rsidRDefault="003D1BFF">
      <w:pPr>
        <w:autoSpaceDE w:val="0"/>
        <w:autoSpaceDN w:val="0"/>
        <w:spacing w:after="0" w:line="14" w:lineRule="exact"/>
      </w:pPr>
    </w:p>
    <w:p w:rsidR="003D1BFF" w:rsidRDefault="003D1BFF">
      <w:pPr>
        <w:sectPr w:rsidR="003D1BF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1BFF" w:rsidRDefault="003D1BFF">
      <w:pPr>
        <w:autoSpaceDE w:val="0"/>
        <w:autoSpaceDN w:val="0"/>
        <w:spacing w:after="78" w:line="220" w:lineRule="exact"/>
      </w:pPr>
    </w:p>
    <w:p w:rsidR="003D1BFF" w:rsidRDefault="00792AE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D1BFF" w:rsidRDefault="00792AE4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3D1BFF" w:rsidRPr="00E0014F" w:rsidRDefault="00792AE4">
      <w:pPr>
        <w:autoSpaceDE w:val="0"/>
        <w:autoSpaceDN w:val="0"/>
        <w:spacing w:before="166" w:after="0"/>
        <w:ind w:right="576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Окружающий мир. Народы России: дорога дружбы. Праздник дружбы, 1 класс /Найденова Е.А., Журавлева О.Н.; под редакцией Тишкова В.А., Акционерное общество «Издательство</w:t>
      </w:r>
      <w:r w:rsidRPr="00E0014F">
        <w:rPr>
          <w:lang w:val="ru-RU"/>
        </w:rPr>
        <w:br/>
      </w: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«Просвещение»; </w:t>
      </w:r>
      <w:r w:rsidRPr="00E0014F">
        <w:rPr>
          <w:lang w:val="ru-RU"/>
        </w:rPr>
        <w:br/>
      </w: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3D1BFF" w:rsidRPr="00E0014F" w:rsidRDefault="00792AE4">
      <w:pPr>
        <w:autoSpaceDE w:val="0"/>
        <w:autoSpaceDN w:val="0"/>
        <w:spacing w:before="262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D1BFF" w:rsidRPr="00E0014F" w:rsidRDefault="00792AE4">
      <w:pPr>
        <w:autoSpaceDE w:val="0"/>
        <w:autoSpaceDN w:val="0"/>
        <w:spacing w:before="166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2 класс Методические рекомендации для учителя. </w:t>
      </w:r>
      <w:proofErr w:type="spellStart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А.А.Плешаков</w:t>
      </w:r>
      <w:proofErr w:type="spellEnd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, М.Ю.</w:t>
      </w:r>
    </w:p>
    <w:p w:rsidR="003D1BFF" w:rsidRPr="00E0014F" w:rsidRDefault="00792AE4">
      <w:pPr>
        <w:autoSpaceDE w:val="0"/>
        <w:autoSpaceDN w:val="0"/>
        <w:spacing w:before="72" w:after="0" w:line="262" w:lineRule="auto"/>
        <w:ind w:right="5328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Новицкая </w:t>
      </w:r>
      <w:r w:rsidRPr="00E0014F">
        <w:rPr>
          <w:lang w:val="ru-RU"/>
        </w:rPr>
        <w:br/>
      </w: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Окружающий мир. Рабочие программы 1-4 классы</w:t>
      </w:r>
    </w:p>
    <w:p w:rsidR="003D1BFF" w:rsidRPr="00E0014F" w:rsidRDefault="00792AE4">
      <w:pPr>
        <w:autoSpaceDE w:val="0"/>
        <w:autoSpaceDN w:val="0"/>
        <w:spacing w:before="262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D1BFF" w:rsidRPr="00E0014F" w:rsidRDefault="00792AE4">
      <w:pPr>
        <w:autoSpaceDE w:val="0"/>
        <w:autoSpaceDN w:val="0"/>
        <w:spacing w:before="166" w:after="0" w:line="271" w:lineRule="auto"/>
        <w:ind w:right="3744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 </w:t>
      </w:r>
      <w:r w:rsidRPr="00E0014F">
        <w:rPr>
          <w:lang w:val="ru-RU"/>
        </w:rPr>
        <w:br/>
      </w: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для учреждений общего и начального </w:t>
      </w:r>
      <w:r w:rsidRPr="00E0014F">
        <w:rPr>
          <w:lang w:val="ru-RU"/>
        </w:rPr>
        <w:br/>
      </w: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профессионального образования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schoolcollection</w:t>
      </w:r>
      <w:proofErr w:type="spellEnd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3D1BFF" w:rsidRPr="00E0014F" w:rsidRDefault="003D1BFF">
      <w:pPr>
        <w:rPr>
          <w:lang w:val="ru-RU"/>
        </w:rPr>
        <w:sectPr w:rsidR="003D1BFF" w:rsidRPr="00E0014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1BFF" w:rsidRPr="00E0014F" w:rsidRDefault="003D1BFF">
      <w:pPr>
        <w:autoSpaceDE w:val="0"/>
        <w:autoSpaceDN w:val="0"/>
        <w:spacing w:after="78" w:line="220" w:lineRule="exact"/>
        <w:rPr>
          <w:lang w:val="ru-RU"/>
        </w:rPr>
      </w:pPr>
    </w:p>
    <w:p w:rsidR="003D1BFF" w:rsidRPr="00E0014F" w:rsidRDefault="00792AE4">
      <w:pPr>
        <w:autoSpaceDE w:val="0"/>
        <w:autoSpaceDN w:val="0"/>
        <w:spacing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3D1BFF" w:rsidRPr="00E0014F" w:rsidRDefault="00792AE4">
      <w:pPr>
        <w:autoSpaceDE w:val="0"/>
        <w:autoSpaceDN w:val="0"/>
        <w:spacing w:before="346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3D1BFF" w:rsidRPr="00E0014F" w:rsidRDefault="00792AE4">
      <w:pPr>
        <w:autoSpaceDE w:val="0"/>
        <w:autoSpaceDN w:val="0"/>
        <w:spacing w:before="166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Учебно-методические комплекты по окружающему для 1</w:t>
      </w:r>
    </w:p>
    <w:p w:rsidR="003D1BFF" w:rsidRPr="00E0014F" w:rsidRDefault="00792AE4">
      <w:pPr>
        <w:autoSpaceDE w:val="0"/>
        <w:autoSpaceDN w:val="0"/>
        <w:spacing w:before="70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классов (программы, учебники, рабочие тетради и др.): • Плешаков А.А. Окружающий мир. Учебник.</w:t>
      </w:r>
    </w:p>
    <w:p w:rsidR="003D1BFF" w:rsidRPr="00E0014F" w:rsidRDefault="00792AE4">
      <w:pPr>
        <w:autoSpaceDE w:val="0"/>
        <w:autoSpaceDN w:val="0"/>
        <w:spacing w:before="70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1 класс. В 2-х</w:t>
      </w:r>
    </w:p>
    <w:p w:rsidR="003D1BFF" w:rsidRPr="00E0014F" w:rsidRDefault="00792AE4">
      <w:pPr>
        <w:autoSpaceDE w:val="0"/>
        <w:autoSpaceDN w:val="0"/>
        <w:spacing w:before="70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частях. + С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, М.: Просвещение, 2021.</w:t>
      </w:r>
    </w:p>
    <w:p w:rsidR="003D1BFF" w:rsidRPr="00E0014F" w:rsidRDefault="00792AE4">
      <w:pPr>
        <w:autoSpaceDE w:val="0"/>
        <w:autoSpaceDN w:val="0"/>
        <w:spacing w:before="70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• Сборник рабочих программ «Школа России» 1-4 классы,</w:t>
      </w:r>
    </w:p>
    <w:p w:rsidR="003D1BFF" w:rsidRPr="00E0014F" w:rsidRDefault="00792AE4">
      <w:pPr>
        <w:autoSpaceDE w:val="0"/>
        <w:autoSpaceDN w:val="0"/>
        <w:spacing w:before="70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пособие для учителей общеобразовательных</w:t>
      </w:r>
    </w:p>
    <w:p w:rsidR="003D1BFF" w:rsidRPr="00E0014F" w:rsidRDefault="00792AE4">
      <w:pPr>
        <w:autoSpaceDE w:val="0"/>
        <w:autoSpaceDN w:val="0"/>
        <w:spacing w:before="70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учреждений, М.: «Просвещение»,2021.</w:t>
      </w:r>
    </w:p>
    <w:p w:rsidR="003D1BFF" w:rsidRPr="00E0014F" w:rsidRDefault="00792AE4">
      <w:pPr>
        <w:autoSpaceDE w:val="0"/>
        <w:autoSpaceDN w:val="0"/>
        <w:spacing w:before="72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proofErr w:type="spellStart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Алтынова</w:t>
      </w:r>
      <w:proofErr w:type="spellEnd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 Т.В., Юдина О.А. Приглашаем на урок. 1 класс.</w:t>
      </w:r>
    </w:p>
    <w:p w:rsidR="003D1BFF" w:rsidRPr="00E0014F" w:rsidRDefault="00792AE4">
      <w:pPr>
        <w:autoSpaceDE w:val="0"/>
        <w:autoSpaceDN w:val="0"/>
        <w:spacing w:before="72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– Волгоград, 2021.</w:t>
      </w:r>
    </w:p>
    <w:p w:rsidR="003D1BFF" w:rsidRPr="00E0014F" w:rsidRDefault="00792AE4">
      <w:pPr>
        <w:autoSpaceDE w:val="0"/>
        <w:autoSpaceDN w:val="0"/>
        <w:spacing w:before="262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</w:t>
      </w:r>
    </w:p>
    <w:p w:rsidR="003D1BFF" w:rsidRPr="00E0014F" w:rsidRDefault="00792AE4">
      <w:pPr>
        <w:autoSpaceDE w:val="0"/>
        <w:autoSpaceDN w:val="0"/>
        <w:spacing w:before="70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b/>
          <w:color w:val="000000"/>
          <w:sz w:val="24"/>
          <w:lang w:val="ru-RU"/>
        </w:rPr>
        <w:t>ДЕМОНСТРАЦИЙ</w:t>
      </w:r>
    </w:p>
    <w:p w:rsidR="003D1BFF" w:rsidRPr="00E0014F" w:rsidRDefault="00792AE4">
      <w:pPr>
        <w:autoSpaceDE w:val="0"/>
        <w:autoSpaceDN w:val="0"/>
        <w:spacing w:before="166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Цифровые образовательные ресурсы (для учителя) Электронные пособия (для работы с</w:t>
      </w:r>
    </w:p>
    <w:p w:rsidR="003D1BFF" w:rsidRPr="00E0014F" w:rsidRDefault="00792AE4">
      <w:pPr>
        <w:autoSpaceDE w:val="0"/>
        <w:autoSpaceDN w:val="0"/>
        <w:spacing w:before="70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интерактивной доской)</w:t>
      </w:r>
    </w:p>
    <w:p w:rsidR="003D1BFF" w:rsidRPr="00E0014F" w:rsidRDefault="00792AE4">
      <w:pPr>
        <w:autoSpaceDE w:val="0"/>
        <w:autoSpaceDN w:val="0"/>
        <w:spacing w:before="406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НД-141 Мир природы. Познавательные материалы об окружающем мире. Начальная школа 1-4</w:t>
      </w:r>
    </w:p>
    <w:p w:rsidR="003D1BFF" w:rsidRPr="00E0014F" w:rsidRDefault="00792AE4">
      <w:pPr>
        <w:autoSpaceDE w:val="0"/>
        <w:autoSpaceDN w:val="0"/>
        <w:spacing w:before="70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классы</w:t>
      </w:r>
    </w:p>
    <w:p w:rsidR="003D1BFF" w:rsidRPr="00E0014F" w:rsidRDefault="00792AE4">
      <w:pPr>
        <w:autoSpaceDE w:val="0"/>
        <w:autoSpaceDN w:val="0"/>
        <w:spacing w:before="406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Цифровые образовательные ресурсы (для ученика) 8576 Компакт-диск «Окружающий мир 1 класс»</w:t>
      </w:r>
    </w:p>
    <w:p w:rsidR="003D1BFF" w:rsidRPr="00E0014F" w:rsidRDefault="00792AE4">
      <w:pPr>
        <w:autoSpaceDE w:val="0"/>
        <w:autoSpaceDN w:val="0"/>
        <w:spacing w:before="70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(Начальная школа. Уроки </w:t>
      </w:r>
      <w:proofErr w:type="spellStart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КиМ</w:t>
      </w:r>
      <w:proofErr w:type="spellEnd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. 1 часть)</w:t>
      </w:r>
    </w:p>
    <w:p w:rsidR="003D1BFF" w:rsidRPr="00E0014F" w:rsidRDefault="00792AE4">
      <w:pPr>
        <w:autoSpaceDE w:val="0"/>
        <w:autoSpaceDN w:val="0"/>
        <w:spacing w:before="406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8577 Компакт-диск «Окружающий мир 1 класс» (Начальная школа. Уроки </w:t>
      </w:r>
      <w:proofErr w:type="spellStart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КиМ</w:t>
      </w:r>
      <w:proofErr w:type="spellEnd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. 2 часть)</w:t>
      </w:r>
    </w:p>
    <w:p w:rsidR="003D1BFF" w:rsidRPr="00E0014F" w:rsidRDefault="00792AE4">
      <w:pPr>
        <w:autoSpaceDE w:val="0"/>
        <w:autoSpaceDN w:val="0"/>
        <w:spacing w:before="406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8578 Компакт-диск «Окружающий мир 2 класс» (Начальная школа. Уроки </w:t>
      </w:r>
      <w:proofErr w:type="spellStart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КиМ</w:t>
      </w:r>
      <w:proofErr w:type="spellEnd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.)</w:t>
      </w:r>
    </w:p>
    <w:p w:rsidR="003D1BFF" w:rsidRPr="00E0014F" w:rsidRDefault="00792AE4">
      <w:pPr>
        <w:autoSpaceDE w:val="0"/>
        <w:autoSpaceDN w:val="0"/>
        <w:spacing w:before="406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8579 Компакт-диск «Окружающий мир 3 класс» (Начальная школа. Уроки </w:t>
      </w:r>
      <w:proofErr w:type="spellStart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КиМ</w:t>
      </w:r>
      <w:proofErr w:type="spellEnd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.)</w:t>
      </w:r>
    </w:p>
    <w:p w:rsidR="003D1BFF" w:rsidRPr="00E0014F" w:rsidRDefault="00792AE4">
      <w:pPr>
        <w:autoSpaceDE w:val="0"/>
        <w:autoSpaceDN w:val="0"/>
        <w:spacing w:before="406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8580 Компакт-диск «Окружающий мир 4 класс» (Начальная школа. Уроки </w:t>
      </w:r>
      <w:proofErr w:type="spellStart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КиМ</w:t>
      </w:r>
      <w:proofErr w:type="spellEnd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.)</w:t>
      </w:r>
    </w:p>
    <w:p w:rsidR="003D1BFF" w:rsidRPr="00E0014F" w:rsidRDefault="00792AE4">
      <w:pPr>
        <w:autoSpaceDE w:val="0"/>
        <w:autoSpaceDN w:val="0"/>
        <w:spacing w:before="408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НД-121 Компакт-диск «Детская энциклопедия подводного мира»</w:t>
      </w:r>
    </w:p>
    <w:p w:rsidR="003D1BFF" w:rsidRPr="00E0014F" w:rsidRDefault="00792AE4">
      <w:pPr>
        <w:autoSpaceDE w:val="0"/>
        <w:autoSpaceDN w:val="0"/>
        <w:spacing w:before="408" w:after="0" w:line="230" w:lineRule="auto"/>
        <w:rPr>
          <w:lang w:val="ru-RU"/>
        </w:rPr>
      </w:pPr>
      <w:proofErr w:type="gramStart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К-163 Компакт-диск</w:t>
      </w:r>
      <w:proofErr w:type="gramEnd"/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 xml:space="preserve"> «Анатомия для детей» (</w:t>
      </w:r>
      <w:r>
        <w:rPr>
          <w:rFonts w:ascii="Times New Roman" w:eastAsia="Times New Roman" w:hAnsi="Times New Roman"/>
          <w:color w:val="000000"/>
          <w:sz w:val="24"/>
        </w:rPr>
        <w:t>DVD</w:t>
      </w: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)</w:t>
      </w:r>
    </w:p>
    <w:p w:rsidR="003D1BFF" w:rsidRPr="00E0014F" w:rsidRDefault="00792AE4">
      <w:pPr>
        <w:autoSpaceDE w:val="0"/>
        <w:autoSpaceDN w:val="0"/>
        <w:spacing w:before="406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НД-386 Компакт-диск «Большая детская энциклопедия»</w:t>
      </w:r>
    </w:p>
    <w:p w:rsidR="003D1BFF" w:rsidRPr="00E0014F" w:rsidRDefault="00792AE4">
      <w:pPr>
        <w:autoSpaceDE w:val="0"/>
        <w:autoSpaceDN w:val="0"/>
        <w:spacing w:before="406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НД-93 Компакт-диск «Веселые уроки. Математика»</w:t>
      </w:r>
    </w:p>
    <w:p w:rsidR="003D1BFF" w:rsidRPr="00E0014F" w:rsidRDefault="00792AE4">
      <w:pPr>
        <w:autoSpaceDE w:val="0"/>
        <w:autoSpaceDN w:val="0"/>
        <w:spacing w:before="406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НД-124 Компакт-диск «Веселый зоопарк»</w:t>
      </w:r>
    </w:p>
    <w:p w:rsidR="003D1BFF" w:rsidRPr="00E0014F" w:rsidRDefault="00792AE4">
      <w:pPr>
        <w:autoSpaceDE w:val="0"/>
        <w:autoSpaceDN w:val="0"/>
        <w:spacing w:before="406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НД-117 Компакт-диск «Город юных математиков»</w:t>
      </w:r>
    </w:p>
    <w:p w:rsidR="003D1BFF" w:rsidRPr="00E0014F" w:rsidRDefault="00792AE4">
      <w:pPr>
        <w:autoSpaceDE w:val="0"/>
        <w:autoSpaceDN w:val="0"/>
        <w:spacing w:before="406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НД-119 Компакт-диск «Детская энциклопедия звездного неба»</w:t>
      </w:r>
    </w:p>
    <w:p w:rsidR="003D1BFF" w:rsidRPr="00E0014F" w:rsidRDefault="003D1BFF">
      <w:pPr>
        <w:rPr>
          <w:lang w:val="ru-RU"/>
        </w:rPr>
        <w:sectPr w:rsidR="003D1BFF" w:rsidRPr="00E0014F">
          <w:pgSz w:w="11900" w:h="16840"/>
          <w:pgMar w:top="298" w:right="650" w:bottom="6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1BFF" w:rsidRPr="00E0014F" w:rsidRDefault="003D1BFF">
      <w:pPr>
        <w:autoSpaceDE w:val="0"/>
        <w:autoSpaceDN w:val="0"/>
        <w:spacing w:after="66" w:line="220" w:lineRule="exact"/>
        <w:rPr>
          <w:lang w:val="ru-RU"/>
        </w:rPr>
      </w:pPr>
    </w:p>
    <w:p w:rsidR="003D1BFF" w:rsidRPr="00E0014F" w:rsidRDefault="00792AE4">
      <w:pPr>
        <w:autoSpaceDE w:val="0"/>
        <w:autoSpaceDN w:val="0"/>
        <w:spacing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НД-120 Компакт-диск «Детская энциклопедия о животных»</w:t>
      </w:r>
    </w:p>
    <w:p w:rsidR="003D1BFF" w:rsidRPr="00E0014F" w:rsidRDefault="00792AE4">
      <w:pPr>
        <w:autoSpaceDE w:val="0"/>
        <w:autoSpaceDN w:val="0"/>
        <w:spacing w:before="406" w:after="0" w:line="230" w:lineRule="auto"/>
        <w:rPr>
          <w:lang w:val="ru-RU"/>
        </w:rPr>
      </w:pPr>
      <w:r w:rsidRPr="00E0014F">
        <w:rPr>
          <w:rFonts w:ascii="Times New Roman" w:eastAsia="Times New Roman" w:hAnsi="Times New Roman"/>
          <w:color w:val="000000"/>
          <w:sz w:val="24"/>
          <w:lang w:val="ru-RU"/>
        </w:rPr>
        <w:t>НД-122 Компакт-диск «Живая планета»</w:t>
      </w:r>
    </w:p>
    <w:p w:rsidR="003D1BFF" w:rsidRPr="00E0014F" w:rsidRDefault="003D1BFF">
      <w:pPr>
        <w:rPr>
          <w:lang w:val="ru-RU"/>
        </w:rPr>
        <w:sectPr w:rsidR="003D1BFF" w:rsidRPr="00E0014F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792AE4" w:rsidRPr="00E0014F" w:rsidRDefault="00792AE4">
      <w:pPr>
        <w:rPr>
          <w:lang w:val="ru-RU"/>
        </w:rPr>
      </w:pPr>
    </w:p>
    <w:sectPr w:rsidR="00792AE4" w:rsidRPr="00E0014F" w:rsidSect="00034616">
      <w:pgSz w:w="11900" w:h="16840"/>
      <w:pgMar w:top="1440" w:right="1440" w:bottom="1440" w:left="1440" w:header="720" w:footer="720" w:gutter="0"/>
      <w:cols w:space="720" w:equalWidth="0">
        <w:col w:w="979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D1BFF"/>
    <w:rsid w:val="00792AE4"/>
    <w:rsid w:val="00AA1D8D"/>
    <w:rsid w:val="00B47730"/>
    <w:rsid w:val="00BC448A"/>
    <w:rsid w:val="00CB0664"/>
    <w:rsid w:val="00E0014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D3223"/>
  <w14:defaultImageDpi w14:val="300"/>
  <w15:docId w15:val="{508E1BDA-0A67-43BB-AF94-417EDF54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E00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E00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019E86-B2BE-4236-9D65-C6A889E0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4392</Words>
  <Characters>25040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ПК</cp:lastModifiedBy>
  <cp:revision>3</cp:revision>
  <cp:lastPrinted>2022-10-18T07:27:00Z</cp:lastPrinted>
  <dcterms:created xsi:type="dcterms:W3CDTF">2013-12-23T23:15:00Z</dcterms:created>
  <dcterms:modified xsi:type="dcterms:W3CDTF">2022-10-24T07:52:00Z</dcterms:modified>
  <cp:category/>
</cp:coreProperties>
</file>