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</w:pPr>
      <w:r w:rsidRPr="00206E8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6E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Министерство образования Белгородской области</w:t>
      </w: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</w:pPr>
      <w:r w:rsidRPr="00206E8A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Управление образования администрации </w:t>
      </w:r>
      <w:proofErr w:type="spellStart"/>
      <w:r w:rsidRPr="00206E8A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Старооскольского</w:t>
      </w:r>
      <w:proofErr w:type="spellEnd"/>
      <w:r w:rsidRPr="00206E8A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 городского округа</w:t>
      </w: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6E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МБОУ "Основная общеобразовательная </w:t>
      </w:r>
      <w:proofErr w:type="spellStart"/>
      <w:r w:rsidRPr="00206E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Сорокинская</w:t>
      </w:r>
      <w:proofErr w:type="spellEnd"/>
      <w:r w:rsidRPr="00206E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школа"</w:t>
      </w: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</w:p>
    <w:tbl>
      <w:tblPr>
        <w:tblW w:w="10442" w:type="dxa"/>
        <w:tblInd w:w="-965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206E8A" w:rsidRPr="00206E8A" w:rsidTr="00C7600A"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6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РАССМОТРЕНА</w:t>
            </w:r>
            <w:r w:rsidRPr="00206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 заседании МО учителей начальных классов</w:t>
            </w:r>
          </w:p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6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__________Новикова И.С.</w:t>
            </w:r>
            <w:r w:rsidRPr="00206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№5 от "08" 06 2022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E8A" w:rsidRPr="00206E8A" w:rsidRDefault="00206E8A" w:rsidP="00206E8A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6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УТВЕРЖДЕНА</w:t>
            </w:r>
            <w:r w:rsidRPr="00206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директор школы </w:t>
            </w:r>
          </w:p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6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_________Мишина Н.Н.</w:t>
            </w:r>
            <w:r w:rsidRPr="00206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06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Приказ № 159 от "31" 08 2022 г.</w:t>
            </w:r>
          </w:p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6E8A" w:rsidRPr="00206E8A" w:rsidRDefault="00206E8A" w:rsidP="002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06E8A" w:rsidRPr="00206E8A" w:rsidRDefault="00206E8A" w:rsidP="00206E8A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</w:pPr>
      <w:r w:rsidRPr="00206E8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РАБОЧАЯ ПРОГРАММА</w:t>
      </w:r>
    </w:p>
    <w:p w:rsidR="00206E8A" w:rsidRPr="00206E8A" w:rsidRDefault="00206E8A" w:rsidP="00206E8A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 (ID 5172818</w:t>
      </w:r>
      <w:bookmarkStart w:id="0" w:name="_GoBack"/>
      <w:bookmarkEnd w:id="0"/>
      <w:r w:rsidRPr="00206E8A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  <w:t>)</w:t>
      </w: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учебного предмета</w:t>
      </w: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«ТЕХНОЛОГИЯ</w:t>
      </w:r>
      <w:r w:rsidRPr="0020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6E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1 класса основного общего образования</w:t>
      </w: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06E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2022/2023 учебный год</w:t>
      </w: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206E8A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 </w:t>
      </w:r>
      <w:r w:rsidRPr="00206E8A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Васютина Мария Сергеевна,</w:t>
      </w:r>
    </w:p>
    <w:p w:rsidR="00206E8A" w:rsidRPr="00206E8A" w:rsidRDefault="00206E8A" w:rsidP="00206E8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206E8A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206E8A" w:rsidRPr="00206E8A" w:rsidRDefault="00206E8A" w:rsidP="00206E8A">
      <w:pPr>
        <w:spacing w:after="0" w:line="240" w:lineRule="auto"/>
        <w:ind w:firstLine="227"/>
        <w:jc w:val="center"/>
        <w:rPr>
          <w:rFonts w:ascii="Calibri" w:eastAsia="Calibri" w:hAnsi="Calibri" w:cs="Times New Roman"/>
          <w:lang w:val="ru-RU"/>
        </w:rPr>
      </w:pPr>
      <w:r w:rsidRPr="00206E8A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с. Сорокино 2022</w:t>
      </w:r>
    </w:p>
    <w:p w:rsidR="007B5E27" w:rsidRPr="00AA5135" w:rsidRDefault="007B5E27">
      <w:pPr>
        <w:rPr>
          <w:lang w:val="ru-RU"/>
        </w:rPr>
        <w:sectPr w:rsidR="007B5E27" w:rsidRPr="00AA5135">
          <w:pgSz w:w="11900" w:h="16840"/>
          <w:pgMar w:top="298" w:right="880" w:bottom="130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B5E27" w:rsidRPr="00AA5135" w:rsidRDefault="007B5E27">
      <w:pPr>
        <w:autoSpaceDE w:val="0"/>
        <w:autoSpaceDN w:val="0"/>
        <w:spacing w:after="78" w:line="220" w:lineRule="exact"/>
        <w:rPr>
          <w:lang w:val="ru-RU"/>
        </w:rPr>
      </w:pPr>
    </w:p>
    <w:p w:rsidR="007B5E27" w:rsidRPr="00AA5135" w:rsidRDefault="00F64E43">
      <w:pPr>
        <w:autoSpaceDE w:val="0"/>
        <w:autoSpaceDN w:val="0"/>
        <w:spacing w:after="0" w:line="230" w:lineRule="auto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B5E27" w:rsidRPr="00AA5135" w:rsidRDefault="00F64E43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B5E27" w:rsidRPr="00AA5135" w:rsidRDefault="00F64E4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7B5E27" w:rsidRPr="00AA5135" w:rsidRDefault="00F64E4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7B5E27" w:rsidRPr="00AA5135" w:rsidRDefault="00F64E4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7B5E27" w:rsidRPr="00AA5135" w:rsidRDefault="00F64E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7B5E27" w:rsidRPr="00AA5135" w:rsidRDefault="00F64E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7B5E27" w:rsidRPr="00AA5135" w:rsidRDefault="007B5E27">
      <w:pPr>
        <w:rPr>
          <w:lang w:val="ru-RU"/>
        </w:rPr>
        <w:sectPr w:rsidR="007B5E27" w:rsidRPr="00AA5135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5E27" w:rsidRPr="00AA5135" w:rsidRDefault="007B5E27">
      <w:pPr>
        <w:autoSpaceDE w:val="0"/>
        <w:autoSpaceDN w:val="0"/>
        <w:spacing w:after="78" w:line="220" w:lineRule="exact"/>
        <w:rPr>
          <w:lang w:val="ru-RU"/>
        </w:rPr>
      </w:pPr>
    </w:p>
    <w:p w:rsidR="007B5E27" w:rsidRPr="00AA5135" w:rsidRDefault="00F64E43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7B5E27" w:rsidRPr="00AA5135" w:rsidRDefault="00F64E43">
      <w:pPr>
        <w:autoSpaceDE w:val="0"/>
        <w:autoSpaceDN w:val="0"/>
        <w:spacing w:before="70" w:after="0"/>
        <w:ind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7B5E27" w:rsidRPr="00AA5135" w:rsidRDefault="00F64E4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7B5E27" w:rsidRPr="00AA5135" w:rsidRDefault="00F64E43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7B5E27" w:rsidRPr="00AA5135" w:rsidRDefault="007B5E27">
      <w:pPr>
        <w:rPr>
          <w:lang w:val="ru-RU"/>
        </w:rPr>
        <w:sectPr w:rsidR="007B5E27" w:rsidRPr="00AA5135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7B5E27" w:rsidRPr="00AA5135" w:rsidRDefault="007B5E27">
      <w:pPr>
        <w:autoSpaceDE w:val="0"/>
        <w:autoSpaceDN w:val="0"/>
        <w:spacing w:after="66" w:line="220" w:lineRule="exact"/>
        <w:rPr>
          <w:lang w:val="ru-RU"/>
        </w:rPr>
      </w:pPr>
    </w:p>
    <w:p w:rsidR="007B5E27" w:rsidRPr="00AA5135" w:rsidRDefault="00F64E43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B5E27" w:rsidRPr="00AA5135" w:rsidRDefault="00F64E4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7B5E27" w:rsidRPr="00AA5135" w:rsidRDefault="007B5E27">
      <w:pPr>
        <w:rPr>
          <w:lang w:val="ru-RU"/>
        </w:rPr>
        <w:sectPr w:rsidR="007B5E27" w:rsidRPr="00AA5135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7B5E27" w:rsidRPr="00AA5135" w:rsidRDefault="007B5E27">
      <w:pPr>
        <w:autoSpaceDE w:val="0"/>
        <w:autoSpaceDN w:val="0"/>
        <w:spacing w:after="78" w:line="220" w:lineRule="exact"/>
        <w:rPr>
          <w:lang w:val="ru-RU"/>
        </w:rPr>
      </w:pPr>
    </w:p>
    <w:p w:rsidR="007B5E27" w:rsidRPr="00AA5135" w:rsidRDefault="00F64E43">
      <w:pPr>
        <w:autoSpaceDE w:val="0"/>
        <w:autoSpaceDN w:val="0"/>
        <w:spacing w:after="0" w:line="230" w:lineRule="auto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B5E27" w:rsidRPr="00AA5135" w:rsidRDefault="00F64E43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7B5E27" w:rsidRPr="00AA5135" w:rsidRDefault="00F64E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7B5E27" w:rsidRPr="00AA5135" w:rsidRDefault="00F64E43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7B5E27" w:rsidRPr="00AA5135" w:rsidRDefault="00F64E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B5E27" w:rsidRPr="00AA5135" w:rsidRDefault="00F64E4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B5E27" w:rsidRPr="00AA5135" w:rsidRDefault="00F64E4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7B5E27" w:rsidRPr="00AA5135" w:rsidRDefault="00F64E4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7B5E27" w:rsidRPr="00AA5135" w:rsidRDefault="00F64E43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B5E27" w:rsidRPr="00AA5135" w:rsidRDefault="00F64E4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7B5E27" w:rsidRPr="00AA5135" w:rsidRDefault="00F64E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7B5E27" w:rsidRPr="00AA5135" w:rsidRDefault="00F64E43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B5E27" w:rsidRPr="00AA5135" w:rsidRDefault="00F64E4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7B5E27" w:rsidRPr="00AA5135" w:rsidRDefault="00F64E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7B5E27" w:rsidRPr="00AA5135" w:rsidRDefault="00F64E43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7B5E27" w:rsidRPr="00AA5135" w:rsidRDefault="007B5E27">
      <w:pPr>
        <w:rPr>
          <w:lang w:val="ru-RU"/>
        </w:rPr>
        <w:sectPr w:rsidR="007B5E27" w:rsidRPr="00AA513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5E27" w:rsidRPr="00AA5135" w:rsidRDefault="007B5E27">
      <w:pPr>
        <w:autoSpaceDE w:val="0"/>
        <w:autoSpaceDN w:val="0"/>
        <w:spacing w:after="66" w:line="220" w:lineRule="exact"/>
        <w:rPr>
          <w:lang w:val="ru-RU"/>
        </w:rPr>
      </w:pPr>
    </w:p>
    <w:p w:rsidR="007B5E27" w:rsidRPr="00AA5135" w:rsidRDefault="00F64E43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7B5E27" w:rsidRPr="00AA5135" w:rsidRDefault="00F64E43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AA51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B5E27" w:rsidRPr="00AA5135" w:rsidRDefault="007B5E27">
      <w:pPr>
        <w:rPr>
          <w:lang w:val="ru-RU"/>
        </w:rPr>
        <w:sectPr w:rsidR="007B5E27" w:rsidRPr="00AA5135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7B5E27" w:rsidRPr="00AA5135" w:rsidRDefault="007B5E27">
      <w:pPr>
        <w:autoSpaceDE w:val="0"/>
        <w:autoSpaceDN w:val="0"/>
        <w:spacing w:after="78" w:line="220" w:lineRule="exact"/>
        <w:rPr>
          <w:lang w:val="ru-RU"/>
        </w:rPr>
      </w:pPr>
    </w:p>
    <w:p w:rsidR="007B5E27" w:rsidRPr="00AA5135" w:rsidRDefault="00F64E43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B5E27" w:rsidRPr="00AA5135" w:rsidRDefault="00F64E43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7B5E27" w:rsidRPr="00AA5135" w:rsidRDefault="007B5E27">
      <w:pPr>
        <w:rPr>
          <w:lang w:val="ru-RU"/>
        </w:rPr>
        <w:sectPr w:rsidR="007B5E27" w:rsidRPr="00AA513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5E27" w:rsidRPr="00AA5135" w:rsidRDefault="007B5E27">
      <w:pPr>
        <w:autoSpaceDE w:val="0"/>
        <w:autoSpaceDN w:val="0"/>
        <w:spacing w:after="66" w:line="220" w:lineRule="exact"/>
        <w:rPr>
          <w:lang w:val="ru-RU"/>
        </w:rPr>
      </w:pPr>
    </w:p>
    <w:p w:rsidR="007B5E27" w:rsidRPr="00AA5135" w:rsidRDefault="00F64E43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B5E27" w:rsidRPr="00AA5135" w:rsidRDefault="00F64E4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7B5E27" w:rsidRPr="00AA5135" w:rsidRDefault="00F64E43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7B5E27" w:rsidRPr="00AA5135" w:rsidRDefault="007B5E27">
      <w:pPr>
        <w:rPr>
          <w:lang w:val="ru-RU"/>
        </w:rPr>
        <w:sectPr w:rsidR="007B5E27" w:rsidRPr="00AA5135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B5E27" w:rsidRPr="00AA5135" w:rsidRDefault="007B5E27">
      <w:pPr>
        <w:autoSpaceDE w:val="0"/>
        <w:autoSpaceDN w:val="0"/>
        <w:spacing w:after="78" w:line="220" w:lineRule="exact"/>
        <w:rPr>
          <w:lang w:val="ru-RU"/>
        </w:rPr>
      </w:pPr>
    </w:p>
    <w:p w:rsidR="007B5E27" w:rsidRPr="00AA5135" w:rsidRDefault="00F64E4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AA5135">
        <w:rPr>
          <w:lang w:val="ru-RU"/>
        </w:rPr>
        <w:br/>
      </w:r>
      <w:r w:rsidRPr="00AA5135">
        <w:rPr>
          <w:lang w:val="ru-RU"/>
        </w:rPr>
        <w:tab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7B5E27" w:rsidRPr="00AA5135" w:rsidRDefault="007B5E27">
      <w:pPr>
        <w:rPr>
          <w:lang w:val="ru-RU"/>
        </w:rPr>
        <w:sectPr w:rsidR="007B5E27" w:rsidRPr="00AA5135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B5E27" w:rsidRPr="00AA5135" w:rsidRDefault="007B5E27">
      <w:pPr>
        <w:autoSpaceDE w:val="0"/>
        <w:autoSpaceDN w:val="0"/>
        <w:spacing w:after="64" w:line="220" w:lineRule="exact"/>
        <w:rPr>
          <w:lang w:val="ru-RU"/>
        </w:rPr>
      </w:pPr>
    </w:p>
    <w:p w:rsidR="007B5E27" w:rsidRDefault="00F64E4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42"/>
        <w:gridCol w:w="528"/>
        <w:gridCol w:w="1106"/>
        <w:gridCol w:w="1140"/>
        <w:gridCol w:w="804"/>
        <w:gridCol w:w="4624"/>
        <w:gridCol w:w="828"/>
        <w:gridCol w:w="2162"/>
      </w:tblGrid>
      <w:tr w:rsidR="007B5E2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F64E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B5E27" w:rsidTr="00AA5135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27" w:rsidRDefault="007B5E27"/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27" w:rsidRDefault="007B5E2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27" w:rsidRDefault="007B5E27"/>
        </w:tc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27" w:rsidRDefault="007B5E27"/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27" w:rsidRDefault="007B5E27"/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27" w:rsidRDefault="007B5E27"/>
        </w:tc>
      </w:tr>
      <w:tr w:rsidR="007B5E27" w:rsidRPr="00206E8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F64E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7B5E2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F64E43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F64E43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7B5E27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http://www.millionpodarkov.ru/</w:t>
            </w:r>
          </w:p>
        </w:tc>
      </w:tr>
      <w:tr w:rsidR="00AA5135" w:rsidRPr="00AA513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http://stranamasterov.ru/</w:t>
            </w:r>
          </w:p>
        </w:tc>
      </w:tr>
      <w:tr w:rsidR="00AA513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AA5135" w:rsidRPr="00AA5135" w:rsidRDefault="00AA5135" w:rsidP="00AA5135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рабочем месте материалы и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http://stranamasterov.ru/</w:t>
            </w:r>
          </w:p>
        </w:tc>
      </w:tr>
      <w:tr w:rsidR="00AA513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http://myhandmade7.com/</w:t>
            </w:r>
          </w:p>
        </w:tc>
      </w:tr>
      <w:tr w:rsidR="00AA5135" w:rsidRPr="00AA513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http://stranamasterov.ru/</w:t>
            </w:r>
          </w:p>
        </w:tc>
      </w:tr>
      <w:tr w:rsidR="00AA5135">
        <w:trPr>
          <w:trHeight w:hRule="exact" w:val="350"/>
        </w:trPr>
        <w:tc>
          <w:tcPr>
            <w:tcW w:w="43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66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</w:tr>
      <w:tr w:rsidR="00AA5135" w:rsidRPr="00206E8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AA5135" w:rsidRPr="00AA513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http://www.millionpodarkov.ru/</w:t>
            </w:r>
          </w:p>
        </w:tc>
      </w:tr>
      <w:tr w:rsidR="00AA513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http://stranamasterov.ru/</w:t>
            </w:r>
          </w:p>
        </w:tc>
      </w:tr>
      <w:tr w:rsidR="00AA5135" w:rsidRPr="00AA513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откладывания размеров) с опорой на рисунки, графическую инструкцию,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http://www.millionpodarkov.ru/</w:t>
            </w:r>
          </w:p>
        </w:tc>
      </w:tr>
      <w:tr w:rsidR="00AA513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http://www.millionpodarkov.ru/</w:t>
            </w:r>
          </w:p>
        </w:tc>
      </w:tr>
    </w:tbl>
    <w:p w:rsidR="007B5E27" w:rsidRDefault="007B5E27">
      <w:pPr>
        <w:autoSpaceDE w:val="0"/>
        <w:autoSpaceDN w:val="0"/>
        <w:spacing w:after="0" w:line="14" w:lineRule="exact"/>
      </w:pPr>
    </w:p>
    <w:p w:rsidR="007B5E27" w:rsidRDefault="007B5E27">
      <w:pPr>
        <w:sectPr w:rsidR="007B5E27" w:rsidSect="00AA5135">
          <w:pgSz w:w="16840" w:h="11900" w:orient="landscape"/>
          <w:pgMar w:top="586" w:right="666" w:bottom="282" w:left="640" w:header="720" w:footer="720" w:gutter="0"/>
          <w:cols w:space="720" w:equalWidth="0">
            <w:col w:w="15588" w:space="0"/>
          </w:cols>
          <w:docGrid w:linePitch="360"/>
        </w:sectPr>
      </w:pPr>
    </w:p>
    <w:p w:rsidR="007B5E27" w:rsidRDefault="007B5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42"/>
        <w:gridCol w:w="528"/>
        <w:gridCol w:w="1106"/>
        <w:gridCol w:w="1140"/>
        <w:gridCol w:w="804"/>
        <w:gridCol w:w="4624"/>
        <w:gridCol w:w="828"/>
        <w:gridCol w:w="2162"/>
      </w:tblGrid>
      <w:tr w:rsidR="00AA5135" w:rsidRPr="00AA513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http://myhandmade7.com/</w:t>
            </w:r>
          </w:p>
        </w:tc>
      </w:tr>
      <w:tr w:rsidR="00AA5135" w:rsidRPr="00AA513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47" w:lineRule="auto"/>
              <w:ind w:left="72"/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беседы с учителем понимать смысл понятий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«конструирование», «изделие», «деталь изделия», «образец»;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http://www.millionpodarkov.ru/</w:t>
            </w:r>
          </w:p>
        </w:tc>
      </w:tr>
      <w:tr w:rsidR="00AA513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AA513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50" w:lineRule="auto"/>
              <w:ind w:left="72" w:right="104"/>
              <w:jc w:val="both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http://myhandmade7.com/</w:t>
            </w:r>
          </w:p>
        </w:tc>
      </w:tr>
      <w:tr w:rsidR="00AA513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общие свойства. Простейшие способы обработки бумаги различных видов: сгибание и складывание, </w:t>
            </w:r>
            <w:proofErr w:type="spellStart"/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http://www.millionpodarkov.ru/</w:t>
            </w:r>
          </w:p>
        </w:tc>
      </w:tr>
      <w:tr w:rsidR="00AA5135" w:rsidRPr="00AA513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http://myhandmade7.com/</w:t>
            </w:r>
          </w:p>
        </w:tc>
      </w:tr>
      <w:tr w:rsidR="00AA5135">
        <w:trPr>
          <w:trHeight w:hRule="exact" w:val="6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пластилин (пластическую массу) по цвету, придавать деталям нужную форму;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AA5135" w:rsidRPr="00AA5135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приёмы выделения деталей стекой и другими приспособлениями;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http://myhandmade7.com/</w:t>
            </w:r>
          </w:p>
        </w:tc>
      </w:tr>
      <w:tr w:rsidR="00AA513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изделие с опорой на рисунки и подписи к ним;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http://pwpt.ru/</w:t>
            </w:r>
          </w:p>
        </w:tc>
      </w:tr>
      <w:tr w:rsidR="00AA5135" w:rsidRPr="00AA513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http://myhandmade7.com/</w:t>
            </w:r>
          </w:p>
        </w:tc>
      </w:tr>
      <w:tr w:rsidR="00AA513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http://myhandmade7.com/</w:t>
            </w:r>
          </w:p>
        </w:tc>
      </w:tr>
      <w:tr w:rsidR="00AA513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http://stranamasterov.ru/</w:t>
            </w:r>
          </w:p>
        </w:tc>
      </w:tr>
      <w:tr w:rsidR="00AA5135" w:rsidRPr="00AA513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применять правила безопасной и аккуратной работы ножницами, иглой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http://myhandmade7.com/</w:t>
            </w:r>
          </w:p>
        </w:tc>
      </w:tr>
      <w:tr w:rsidR="00AA513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Убирать рабочее место;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AA5135">
        <w:trPr>
          <w:trHeight w:hRule="exact" w:val="3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</w:tr>
      <w:tr w:rsidR="00AA513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</w:tbl>
    <w:p w:rsidR="007B5E27" w:rsidRDefault="007B5E27">
      <w:pPr>
        <w:autoSpaceDE w:val="0"/>
        <w:autoSpaceDN w:val="0"/>
        <w:spacing w:after="0" w:line="14" w:lineRule="exact"/>
      </w:pPr>
    </w:p>
    <w:p w:rsidR="007B5E27" w:rsidRDefault="007B5E27">
      <w:pPr>
        <w:sectPr w:rsidR="007B5E27" w:rsidSect="00AA5135">
          <w:pgSz w:w="16840" w:h="11900" w:orient="landscape"/>
          <w:pgMar w:top="322" w:right="666" w:bottom="284" w:left="640" w:header="720" w:footer="720" w:gutter="0"/>
          <w:cols w:space="720" w:equalWidth="0">
            <w:col w:w="15852" w:space="0"/>
          </w:cols>
          <w:docGrid w:linePitch="360"/>
        </w:sectPr>
      </w:pPr>
    </w:p>
    <w:p w:rsidR="007B5E27" w:rsidRDefault="007B5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42"/>
        <w:gridCol w:w="528"/>
        <w:gridCol w:w="1106"/>
        <w:gridCol w:w="1140"/>
        <w:gridCol w:w="804"/>
        <w:gridCol w:w="4624"/>
        <w:gridCol w:w="828"/>
        <w:gridCol w:w="2162"/>
      </w:tblGrid>
      <w:tr w:rsidR="007B5E27">
        <w:trPr>
          <w:trHeight w:hRule="exact" w:val="9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F64E4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F64E4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7B5E27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http://pwpt.ru/ -</w:t>
            </w:r>
          </w:p>
        </w:tc>
      </w:tr>
      <w:tr w:rsidR="007B5E2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F64E4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конструкции изделия; детали и части изделия, их взаимное расположение 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F64E4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7B5E27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http://www.millionpodarkov.ru/</w:t>
            </w:r>
          </w:p>
        </w:tc>
      </w:tr>
      <w:tr w:rsidR="007B5E2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F64E4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F64E4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7B5E27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AA5135" w:rsidRPr="00AA513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http://stranamasterov.ru/</w:t>
            </w:r>
          </w:p>
        </w:tc>
      </w:tr>
      <w:tr w:rsidR="00AA5135" w:rsidRPr="00AA513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http://stranamasterov.ru/</w:t>
            </w:r>
          </w:p>
        </w:tc>
      </w:tr>
      <w:tr w:rsidR="00AA513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прогнозирование порядка действий в зависимости от желаемого/необходимого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AA5135">
              <w:rPr>
                <w:lang w:val="ru-RU"/>
              </w:rPr>
              <w:br/>
            </w: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http://pwpt.ru/</w:t>
            </w:r>
          </w:p>
        </w:tc>
      </w:tr>
      <w:tr w:rsidR="00AA5135">
        <w:trPr>
          <w:trHeight w:hRule="exact" w:val="3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</w:tr>
      <w:tr w:rsidR="00AA513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AA513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AA513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rPr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http://myhandmade7.com/</w:t>
            </w:r>
          </w:p>
        </w:tc>
      </w:tr>
      <w:tr w:rsidR="00AA5135">
        <w:trPr>
          <w:trHeight w:hRule="exact" w:val="3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</w:tr>
      <w:tr w:rsidR="00AA5135">
        <w:trPr>
          <w:trHeight w:hRule="exact" w:val="32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P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5135" w:rsidRDefault="00AA5135" w:rsidP="00AA5135"/>
        </w:tc>
      </w:tr>
    </w:tbl>
    <w:p w:rsidR="007B5E27" w:rsidRDefault="007B5E27">
      <w:pPr>
        <w:autoSpaceDE w:val="0"/>
        <w:autoSpaceDN w:val="0"/>
        <w:spacing w:after="0" w:line="14" w:lineRule="exact"/>
      </w:pPr>
    </w:p>
    <w:p w:rsidR="007B5E27" w:rsidRDefault="007B5E27">
      <w:pPr>
        <w:sectPr w:rsidR="007B5E27" w:rsidSect="00AA5135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7B5E27" w:rsidRDefault="007B5E27">
      <w:pPr>
        <w:autoSpaceDE w:val="0"/>
        <w:autoSpaceDN w:val="0"/>
        <w:spacing w:after="78" w:line="220" w:lineRule="exact"/>
      </w:pPr>
    </w:p>
    <w:p w:rsidR="007B5E27" w:rsidRDefault="00F64E4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7B5E2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B5E2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27" w:rsidRDefault="007B5E2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27" w:rsidRDefault="007B5E2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</w:tbl>
    <w:p w:rsidR="007B5E27" w:rsidRDefault="007B5E27">
      <w:pPr>
        <w:autoSpaceDE w:val="0"/>
        <w:autoSpaceDN w:val="0"/>
        <w:spacing w:after="0" w:line="14" w:lineRule="exact"/>
      </w:pPr>
    </w:p>
    <w:p w:rsidR="007B5E27" w:rsidRDefault="007B5E27">
      <w:pPr>
        <w:sectPr w:rsidR="007B5E27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5E27" w:rsidRDefault="007B5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  <w:tr w:rsidR="007B5E27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Pr="00AA5135" w:rsidRDefault="00F64E4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51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F64E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E27" w:rsidRDefault="007B5E27"/>
        </w:tc>
      </w:tr>
    </w:tbl>
    <w:p w:rsidR="007B5E27" w:rsidRDefault="007B5E27">
      <w:pPr>
        <w:autoSpaceDE w:val="0"/>
        <w:autoSpaceDN w:val="0"/>
        <w:spacing w:after="0" w:line="14" w:lineRule="exact"/>
      </w:pPr>
    </w:p>
    <w:p w:rsidR="007B5E27" w:rsidRDefault="007B5E27">
      <w:pPr>
        <w:sectPr w:rsidR="007B5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5E27" w:rsidRDefault="007B5E27">
      <w:pPr>
        <w:autoSpaceDE w:val="0"/>
        <w:autoSpaceDN w:val="0"/>
        <w:spacing w:after="78" w:line="220" w:lineRule="exact"/>
      </w:pPr>
    </w:p>
    <w:p w:rsidR="007B5E27" w:rsidRDefault="00F64E4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B5E27" w:rsidRDefault="00F64E4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B5E27" w:rsidRPr="00AA5135" w:rsidRDefault="00F64E43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Геронимус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 Т.М., ООО «БИНОМ. Лаборатория знаний»; АО «Издательство Просвещение»; </w:t>
      </w:r>
      <w:r w:rsidRPr="00AA5135">
        <w:rPr>
          <w:lang w:val="ru-RU"/>
        </w:rPr>
        <w:br/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B5E27" w:rsidRPr="00AA5135" w:rsidRDefault="00F64E43">
      <w:pPr>
        <w:autoSpaceDE w:val="0"/>
        <w:autoSpaceDN w:val="0"/>
        <w:spacing w:before="262" w:after="0" w:line="230" w:lineRule="auto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B5E27" w:rsidRPr="00AA5135" w:rsidRDefault="00F64E43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технологии. 1 класс. "В помощь школьному учителю". Универсальное издание. </w:t>
      </w:r>
    </w:p>
    <w:p w:rsidR="007B5E27" w:rsidRPr="00AA5135" w:rsidRDefault="00F64E43">
      <w:pPr>
        <w:autoSpaceDE w:val="0"/>
        <w:autoSpaceDN w:val="0"/>
        <w:spacing w:before="72" w:after="0" w:line="230" w:lineRule="auto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1-4 класс. Рабочие программы по учебникам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Геронимус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 Т. М.</w:t>
      </w:r>
    </w:p>
    <w:p w:rsidR="007B5E27" w:rsidRPr="00AA5135" w:rsidRDefault="00F64E43">
      <w:pPr>
        <w:autoSpaceDE w:val="0"/>
        <w:autoSpaceDN w:val="0"/>
        <w:spacing w:before="72" w:after="0" w:line="262" w:lineRule="auto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1 класс. Рабочая программа и технологические карты уроков по учебнику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Лутцевой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 Е. А., Зуевой Т. П. УМК "Школа России".</w:t>
      </w:r>
    </w:p>
    <w:p w:rsidR="007B5E27" w:rsidRPr="00AA5135" w:rsidRDefault="00F64E43">
      <w:pPr>
        <w:autoSpaceDE w:val="0"/>
        <w:autoSpaceDN w:val="0"/>
        <w:spacing w:before="262" w:after="0" w:line="230" w:lineRule="auto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B5E27" w:rsidRPr="00AA5135" w:rsidRDefault="00F64E43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pwpt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/ - Технологии. Готовые презентации.</w:t>
      </w:r>
    </w:p>
    <w:p w:rsidR="007B5E27" w:rsidRPr="00AA5135" w:rsidRDefault="00F64E43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metodisty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/ - Технология: презентации, учебные фильмы к урокам. </w:t>
      </w:r>
    </w:p>
    <w:p w:rsidR="007B5E27" w:rsidRPr="00AA5135" w:rsidRDefault="00F64E43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2100.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/ - Конспекты уроков.</w:t>
      </w:r>
    </w:p>
    <w:p w:rsidR="007B5E27" w:rsidRPr="00AA5135" w:rsidRDefault="00F64E43">
      <w:pPr>
        <w:autoSpaceDE w:val="0"/>
        <w:autoSpaceDN w:val="0"/>
        <w:spacing w:before="70" w:after="0" w:line="262" w:lineRule="auto"/>
        <w:ind w:right="18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uchitelya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/ - Конспекты и технологические карты для проведения уроков на разные темы, слайдовые презентации.</w:t>
      </w:r>
    </w:p>
    <w:p w:rsidR="007B5E27" w:rsidRPr="00AA5135" w:rsidRDefault="007B5E27">
      <w:pPr>
        <w:rPr>
          <w:lang w:val="ru-RU"/>
        </w:rPr>
        <w:sectPr w:rsidR="007B5E27" w:rsidRPr="00AA5135">
          <w:pgSz w:w="11900" w:h="16840"/>
          <w:pgMar w:top="298" w:right="642" w:bottom="144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7B5E27" w:rsidRPr="00AA5135" w:rsidRDefault="007B5E27">
      <w:pPr>
        <w:autoSpaceDE w:val="0"/>
        <w:autoSpaceDN w:val="0"/>
        <w:spacing w:after="78" w:line="220" w:lineRule="exact"/>
        <w:rPr>
          <w:lang w:val="ru-RU"/>
        </w:rPr>
      </w:pPr>
    </w:p>
    <w:p w:rsidR="007B5E27" w:rsidRPr="00AA5135" w:rsidRDefault="00F64E43">
      <w:pPr>
        <w:autoSpaceDE w:val="0"/>
        <w:autoSpaceDN w:val="0"/>
        <w:spacing w:after="0" w:line="230" w:lineRule="auto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B5E27" w:rsidRPr="00AA5135" w:rsidRDefault="00F64E43">
      <w:pPr>
        <w:autoSpaceDE w:val="0"/>
        <w:autoSpaceDN w:val="0"/>
        <w:spacing w:before="346" w:after="0" w:line="230" w:lineRule="auto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B5E27" w:rsidRPr="00AA5135" w:rsidRDefault="00F64E43">
      <w:pPr>
        <w:autoSpaceDE w:val="0"/>
        <w:autoSpaceDN w:val="0"/>
        <w:spacing w:before="166" w:after="0" w:line="230" w:lineRule="auto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Набор "Рукоделие".</w:t>
      </w:r>
    </w:p>
    <w:p w:rsidR="007B5E27" w:rsidRPr="00AA5135" w:rsidRDefault="00F64E43">
      <w:pPr>
        <w:autoSpaceDE w:val="0"/>
        <w:autoSpaceDN w:val="0"/>
        <w:spacing w:before="70" w:after="0" w:line="230" w:lineRule="auto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Коллекция "Шерсть и продукты ее переработки".</w:t>
      </w:r>
    </w:p>
    <w:p w:rsidR="007B5E27" w:rsidRPr="00AA5135" w:rsidRDefault="00F64E4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Комплект раздаточный учебно-лабораторного и практического оборудования по технологии для начальной школы.</w:t>
      </w:r>
    </w:p>
    <w:p w:rsidR="007B5E27" w:rsidRPr="00AA5135" w:rsidRDefault="00F64E43">
      <w:pPr>
        <w:autoSpaceDE w:val="0"/>
        <w:autoSpaceDN w:val="0"/>
        <w:spacing w:before="262" w:after="0" w:line="230" w:lineRule="auto"/>
        <w:rPr>
          <w:lang w:val="ru-RU"/>
        </w:rPr>
      </w:pPr>
      <w:r w:rsidRPr="00AA513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B5E27" w:rsidRPr="00AA5135" w:rsidRDefault="00F64E43">
      <w:pPr>
        <w:autoSpaceDE w:val="0"/>
        <w:autoSpaceDN w:val="0"/>
        <w:spacing w:before="166" w:after="0" w:line="274" w:lineRule="auto"/>
        <w:ind w:right="576"/>
        <w:rPr>
          <w:lang w:val="ru-RU"/>
        </w:rPr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. "Технология. Обработка природного материала и пластика". Комплект раздаточный учебно-лабораторного и практического оборудования по технологии для начальной школы.</w:t>
      </w:r>
    </w:p>
    <w:p w:rsidR="007B5E27" w:rsidRDefault="00F64E43">
      <w:pPr>
        <w:autoSpaceDE w:val="0"/>
        <w:autoSpaceDN w:val="0"/>
        <w:spacing w:before="70" w:after="0" w:line="230" w:lineRule="auto"/>
      </w:pPr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AA5135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Технология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Организация рабочего места".</w:t>
      </w:r>
    </w:p>
    <w:p w:rsidR="007B5E27" w:rsidRDefault="007B5E27">
      <w:pPr>
        <w:sectPr w:rsidR="007B5E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E43" w:rsidRDefault="00F64E43"/>
    <w:sectPr w:rsidR="00F64E4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06E8A"/>
    <w:rsid w:val="0029639D"/>
    <w:rsid w:val="00326F90"/>
    <w:rsid w:val="007B5E27"/>
    <w:rsid w:val="00AA1D8D"/>
    <w:rsid w:val="00AA5135"/>
    <w:rsid w:val="00B47730"/>
    <w:rsid w:val="00CB0664"/>
    <w:rsid w:val="00F64E4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8FD15"/>
  <w14:defaultImageDpi w14:val="300"/>
  <w15:docId w15:val="{9BE05B21-4267-4FFB-A03F-88A4ABF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A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A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45C19-3AB7-4FA4-BD9B-04A577F5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5006</Words>
  <Characters>28536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ПК</cp:lastModifiedBy>
  <cp:revision>4</cp:revision>
  <cp:lastPrinted>2022-10-18T06:45:00Z</cp:lastPrinted>
  <dcterms:created xsi:type="dcterms:W3CDTF">2013-12-23T23:15:00Z</dcterms:created>
  <dcterms:modified xsi:type="dcterms:W3CDTF">2022-10-24T07:53:00Z</dcterms:modified>
  <cp:category/>
</cp:coreProperties>
</file>