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D9" w:rsidRPr="003313D9" w:rsidRDefault="003313D9" w:rsidP="003313D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val="ru-RU" w:eastAsia="ru-RU"/>
        </w:rPr>
      </w:pPr>
      <w:r w:rsidRPr="003313D9">
        <w:rPr>
          <w:rFonts w:ascii="LiberationSerif" w:eastAsia="Times New Roman" w:hAnsi="LiberationSerif" w:cs="Times New Roman"/>
          <w:b/>
          <w:bCs/>
          <w:color w:val="000000"/>
          <w:sz w:val="28"/>
          <w:szCs w:val="28"/>
          <w:lang w:val="ru-RU" w:eastAsia="ru-RU"/>
        </w:rPr>
        <w:t>МИНИСТЕРСТВО ПРОСВЕЩЕНИЯ РОССИЙСКОЙ ФЕДЕРАЦИИ</w:t>
      </w:r>
    </w:p>
    <w:p w:rsidR="003313D9" w:rsidRPr="003313D9" w:rsidRDefault="003313D9" w:rsidP="003313D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17"/>
          <w:szCs w:val="17"/>
          <w:lang w:val="ru-RU" w:eastAsia="ru-RU"/>
        </w:rPr>
      </w:pPr>
    </w:p>
    <w:p w:rsidR="003313D9" w:rsidRPr="003313D9" w:rsidRDefault="003313D9" w:rsidP="003313D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313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Министерство образования Белгородской области</w:t>
      </w:r>
    </w:p>
    <w:p w:rsidR="003313D9" w:rsidRPr="003313D9" w:rsidRDefault="003313D9" w:rsidP="003313D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313D9" w:rsidRPr="003313D9" w:rsidRDefault="003313D9" w:rsidP="003313D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4" w:space="0" w:color="FF0000" w:frame="1"/>
          <w:shd w:val="clear" w:color="auto" w:fill="F7FDF7"/>
          <w:lang w:val="ru-RU" w:eastAsia="ru-RU"/>
        </w:rPr>
      </w:pPr>
      <w:r w:rsidRPr="003313D9">
        <w:rPr>
          <w:rFonts w:ascii="Times New Roman" w:eastAsia="Times New Roman" w:hAnsi="Times New Roman" w:cs="Times New Roman"/>
          <w:color w:val="000000"/>
          <w:sz w:val="24"/>
          <w:szCs w:val="24"/>
          <w:bdr w:val="dashed" w:sz="4" w:space="0" w:color="FF0000" w:frame="1"/>
          <w:shd w:val="clear" w:color="auto" w:fill="F7FDF7"/>
          <w:lang w:val="ru-RU" w:eastAsia="ru-RU"/>
        </w:rPr>
        <w:t xml:space="preserve">Управление образования администрации </w:t>
      </w:r>
      <w:proofErr w:type="spellStart"/>
      <w:r w:rsidRPr="003313D9">
        <w:rPr>
          <w:rFonts w:ascii="Times New Roman" w:eastAsia="Times New Roman" w:hAnsi="Times New Roman" w:cs="Times New Roman"/>
          <w:color w:val="000000"/>
          <w:sz w:val="24"/>
          <w:szCs w:val="24"/>
          <w:bdr w:val="dashed" w:sz="4" w:space="0" w:color="FF0000" w:frame="1"/>
          <w:shd w:val="clear" w:color="auto" w:fill="F7FDF7"/>
          <w:lang w:val="ru-RU" w:eastAsia="ru-RU"/>
        </w:rPr>
        <w:t>Старооскольского</w:t>
      </w:r>
      <w:proofErr w:type="spellEnd"/>
      <w:r w:rsidRPr="003313D9">
        <w:rPr>
          <w:rFonts w:ascii="Times New Roman" w:eastAsia="Times New Roman" w:hAnsi="Times New Roman" w:cs="Times New Roman"/>
          <w:color w:val="000000"/>
          <w:sz w:val="24"/>
          <w:szCs w:val="24"/>
          <w:bdr w:val="dashed" w:sz="4" w:space="0" w:color="FF0000" w:frame="1"/>
          <w:shd w:val="clear" w:color="auto" w:fill="F7FDF7"/>
          <w:lang w:val="ru-RU" w:eastAsia="ru-RU"/>
        </w:rPr>
        <w:t xml:space="preserve"> городского округа</w:t>
      </w:r>
    </w:p>
    <w:p w:rsidR="003313D9" w:rsidRPr="003313D9" w:rsidRDefault="003313D9" w:rsidP="003313D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313D9" w:rsidRPr="003313D9" w:rsidRDefault="003313D9" w:rsidP="003313D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313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МБОУ "Основная общеобразовательная </w:t>
      </w:r>
      <w:proofErr w:type="spellStart"/>
      <w:r w:rsidRPr="003313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Сорокинская</w:t>
      </w:r>
      <w:proofErr w:type="spellEnd"/>
      <w:r w:rsidRPr="003313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школа"</w:t>
      </w:r>
    </w:p>
    <w:p w:rsidR="003313D9" w:rsidRPr="003313D9" w:rsidRDefault="003313D9" w:rsidP="003313D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</w:p>
    <w:tbl>
      <w:tblPr>
        <w:tblW w:w="10442" w:type="dxa"/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3313D9" w:rsidRPr="003313D9" w:rsidTr="003313D9">
        <w:tc>
          <w:tcPr>
            <w:tcW w:w="348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313D9" w:rsidRPr="003313D9" w:rsidRDefault="003313D9" w:rsidP="003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  <w:r w:rsidRPr="003313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РАССМОТРЕНА</w:t>
            </w:r>
            <w:r w:rsidRPr="003313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на заседании МО учителей начальных классов</w:t>
            </w:r>
          </w:p>
          <w:p w:rsidR="003313D9" w:rsidRPr="003313D9" w:rsidRDefault="003313D9" w:rsidP="003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13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__________Новикова И.С.</w:t>
            </w:r>
            <w:r w:rsidRPr="003313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Протокол №5 от "08" 06 2022 г.</w:t>
            </w:r>
          </w:p>
        </w:tc>
        <w:tc>
          <w:tcPr>
            <w:tcW w:w="348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313D9" w:rsidRPr="003313D9" w:rsidRDefault="003313D9" w:rsidP="003313D9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348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313D9" w:rsidRPr="003313D9" w:rsidRDefault="003313D9" w:rsidP="003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13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УТВЕРЖДЕНА</w:t>
            </w:r>
            <w:r w:rsidRPr="003313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директор школы </w:t>
            </w:r>
          </w:p>
          <w:p w:rsidR="003313D9" w:rsidRPr="003313D9" w:rsidRDefault="003313D9" w:rsidP="003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13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_________Мишина Н.Н.</w:t>
            </w:r>
            <w:r w:rsidRPr="003313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3313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Приказ № 159 от "31" 08 2022 г.</w:t>
            </w:r>
          </w:p>
          <w:p w:rsidR="003313D9" w:rsidRPr="003313D9" w:rsidRDefault="003313D9" w:rsidP="003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313D9" w:rsidRPr="003313D9" w:rsidRDefault="003313D9" w:rsidP="003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313D9" w:rsidRPr="003313D9" w:rsidRDefault="003313D9" w:rsidP="003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313D9" w:rsidRPr="003313D9" w:rsidRDefault="003313D9" w:rsidP="003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313D9" w:rsidRPr="003313D9" w:rsidRDefault="003313D9" w:rsidP="003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313D9" w:rsidRPr="003313D9" w:rsidRDefault="003313D9" w:rsidP="003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313D9" w:rsidRPr="003313D9" w:rsidRDefault="003313D9" w:rsidP="003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313D9" w:rsidRPr="003313D9" w:rsidRDefault="003313D9" w:rsidP="003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313D9" w:rsidRPr="003313D9" w:rsidRDefault="003313D9" w:rsidP="0033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3313D9" w:rsidRPr="003313D9" w:rsidRDefault="003313D9" w:rsidP="003313D9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</w:pPr>
      <w:r w:rsidRPr="003313D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>РАБОЧАЯ ПРОГРАММА</w:t>
      </w:r>
    </w:p>
    <w:p w:rsidR="003313D9" w:rsidRPr="003313D9" w:rsidRDefault="003313D9" w:rsidP="003313D9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  <w:lang w:val="ru-RU" w:eastAsia="ru-RU"/>
        </w:rPr>
      </w:pPr>
      <w:r w:rsidRPr="003313D9">
        <w:rPr>
          <w:rFonts w:ascii="LiberationSerif" w:eastAsia="Times New Roman" w:hAnsi="LiberationSerif" w:cs="Times New Roman"/>
          <w:b/>
          <w:bCs/>
          <w:caps/>
          <w:color w:val="000000"/>
          <w:sz w:val="28"/>
          <w:szCs w:val="28"/>
          <w:lang w:val="ru-RU" w:eastAsia="ru-RU"/>
        </w:rPr>
        <w:t xml:space="preserve"> (ID 5041640)</w:t>
      </w:r>
    </w:p>
    <w:p w:rsidR="003313D9" w:rsidRPr="003313D9" w:rsidRDefault="003313D9" w:rsidP="003313D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31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учебного предмета</w:t>
      </w:r>
    </w:p>
    <w:p w:rsidR="003313D9" w:rsidRPr="003313D9" w:rsidRDefault="003313D9" w:rsidP="003313D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31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«МАТЕМАТИКА»</w:t>
      </w:r>
    </w:p>
    <w:p w:rsidR="003313D9" w:rsidRPr="003313D9" w:rsidRDefault="003313D9" w:rsidP="003313D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313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 1 класса основного общего образования</w:t>
      </w:r>
    </w:p>
    <w:p w:rsidR="003313D9" w:rsidRPr="003313D9" w:rsidRDefault="003313D9" w:rsidP="003313D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313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2022/2023 учебный год</w:t>
      </w:r>
    </w:p>
    <w:p w:rsidR="003313D9" w:rsidRPr="003313D9" w:rsidRDefault="003313D9" w:rsidP="003313D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313D9" w:rsidRPr="003313D9" w:rsidRDefault="003313D9" w:rsidP="003313D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3313D9" w:rsidRPr="003313D9" w:rsidRDefault="003313D9" w:rsidP="003313D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3313D9" w:rsidRPr="003313D9" w:rsidRDefault="003313D9" w:rsidP="003313D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3313D9" w:rsidRPr="003313D9" w:rsidRDefault="003313D9" w:rsidP="003313D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3313D9" w:rsidRPr="003313D9" w:rsidRDefault="003313D9" w:rsidP="003313D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3313D9" w:rsidRPr="003313D9" w:rsidRDefault="003313D9" w:rsidP="003313D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3313D9" w:rsidRPr="003313D9" w:rsidRDefault="003313D9" w:rsidP="003313D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3313D9" w:rsidRPr="003313D9" w:rsidRDefault="003313D9" w:rsidP="003313D9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  <w:r w:rsidRPr="003313D9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Составитель: </w:t>
      </w:r>
      <w:r w:rsidRPr="003313D9">
        <w:rPr>
          <w:rFonts w:ascii="LiberationSerif" w:eastAsia="Times New Roman" w:hAnsi="LiberationSerif" w:cs="Times New Roman"/>
          <w:color w:val="000000"/>
          <w:sz w:val="24"/>
          <w:szCs w:val="24"/>
          <w:bdr w:val="dashed" w:sz="4" w:space="0" w:color="FF0000" w:frame="1"/>
          <w:shd w:val="clear" w:color="auto" w:fill="F7FDF7"/>
          <w:lang w:val="ru-RU" w:eastAsia="ru-RU"/>
        </w:rPr>
        <w:t>Васютина Мария Сергеевна,</w:t>
      </w:r>
    </w:p>
    <w:p w:rsidR="003313D9" w:rsidRPr="003313D9" w:rsidRDefault="003313D9" w:rsidP="003313D9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  <w:r w:rsidRPr="003313D9">
        <w:rPr>
          <w:rFonts w:ascii="LiberationSerif" w:eastAsia="Times New Roman" w:hAnsi="LiberationSerif" w:cs="Times New Roman"/>
          <w:color w:val="000000"/>
          <w:sz w:val="24"/>
          <w:szCs w:val="24"/>
          <w:bdr w:val="dashed" w:sz="4" w:space="0" w:color="FF0000" w:frame="1"/>
          <w:shd w:val="clear" w:color="auto" w:fill="F7FDF7"/>
          <w:lang w:val="ru-RU" w:eastAsia="ru-RU"/>
        </w:rPr>
        <w:t>учитель начальных классов</w:t>
      </w:r>
    </w:p>
    <w:p w:rsidR="003313D9" w:rsidRPr="003313D9" w:rsidRDefault="003313D9" w:rsidP="003313D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3313D9" w:rsidRPr="003313D9" w:rsidRDefault="003313D9" w:rsidP="003313D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3313D9" w:rsidRPr="003313D9" w:rsidRDefault="003313D9" w:rsidP="003313D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3313D9" w:rsidRPr="003313D9" w:rsidRDefault="003313D9" w:rsidP="003313D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3313D9" w:rsidRPr="003313D9" w:rsidRDefault="003313D9" w:rsidP="003313D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3313D9" w:rsidRPr="003313D9" w:rsidRDefault="003313D9" w:rsidP="003313D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3313D9" w:rsidRPr="003313D9" w:rsidRDefault="003313D9" w:rsidP="003313D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3313D9" w:rsidRPr="003313D9" w:rsidRDefault="003313D9" w:rsidP="003313D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3313D9" w:rsidRPr="003313D9" w:rsidRDefault="003313D9" w:rsidP="003313D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3313D9" w:rsidRPr="003313D9" w:rsidRDefault="003313D9" w:rsidP="003313D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3313D9" w:rsidRPr="003313D9" w:rsidRDefault="003313D9" w:rsidP="003313D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3313D9" w:rsidRPr="003313D9" w:rsidRDefault="003313D9" w:rsidP="003313D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3313D9" w:rsidRPr="003313D9" w:rsidRDefault="003313D9" w:rsidP="003313D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3313D9" w:rsidRPr="003313D9" w:rsidRDefault="003313D9" w:rsidP="003313D9">
      <w:pPr>
        <w:spacing w:after="0" w:line="240" w:lineRule="auto"/>
        <w:ind w:firstLine="227"/>
        <w:jc w:val="center"/>
        <w:rPr>
          <w:rFonts w:ascii="Calibri" w:eastAsia="Calibri" w:hAnsi="Calibri" w:cs="Times New Roman"/>
          <w:lang w:val="ru-RU"/>
        </w:rPr>
      </w:pPr>
      <w:r w:rsidRPr="003313D9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с. Сорокино 2022</w:t>
      </w:r>
    </w:p>
    <w:p w:rsidR="00361B2B" w:rsidRPr="003313D9" w:rsidRDefault="00361B2B">
      <w:pPr>
        <w:rPr>
          <w:lang w:val="ru-RU"/>
        </w:rPr>
        <w:sectPr w:rsidR="00361B2B" w:rsidRPr="003313D9">
          <w:pgSz w:w="11900" w:h="16840"/>
          <w:pgMar w:top="298" w:right="880" w:bottom="296" w:left="738" w:header="720" w:footer="720" w:gutter="0"/>
          <w:cols w:space="720" w:equalWidth="0">
            <w:col w:w="10282" w:space="0"/>
          </w:cols>
          <w:docGrid w:linePitch="360"/>
        </w:sectPr>
      </w:pPr>
    </w:p>
    <w:p w:rsidR="00361B2B" w:rsidRPr="003313D9" w:rsidRDefault="00361B2B">
      <w:pPr>
        <w:rPr>
          <w:lang w:val="ru-RU"/>
        </w:rPr>
        <w:sectPr w:rsidR="00361B2B" w:rsidRPr="003313D9">
          <w:pgSz w:w="11900" w:h="16840"/>
          <w:pgMar w:top="1440" w:right="1440" w:bottom="1440" w:left="1440" w:header="720" w:footer="720" w:gutter="0"/>
          <w:cols w:space="720" w:equalWidth="0">
            <w:col w:w="10282" w:space="0"/>
          </w:cols>
          <w:docGrid w:linePitch="360"/>
        </w:sectPr>
      </w:pPr>
    </w:p>
    <w:p w:rsidR="00361B2B" w:rsidRPr="003313D9" w:rsidRDefault="00361B2B">
      <w:pPr>
        <w:autoSpaceDE w:val="0"/>
        <w:autoSpaceDN w:val="0"/>
        <w:spacing w:after="78" w:line="220" w:lineRule="exact"/>
        <w:rPr>
          <w:lang w:val="ru-RU"/>
        </w:rPr>
      </w:pPr>
    </w:p>
    <w:p w:rsidR="00361B2B" w:rsidRPr="003313D9" w:rsidRDefault="00A53FE0">
      <w:pPr>
        <w:autoSpaceDE w:val="0"/>
        <w:autoSpaceDN w:val="0"/>
        <w:spacing w:after="0" w:line="230" w:lineRule="auto"/>
        <w:rPr>
          <w:lang w:val="ru-RU"/>
        </w:rPr>
      </w:pPr>
      <w:r w:rsidRPr="003313D9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361B2B" w:rsidRPr="00813A6A" w:rsidRDefault="00A53FE0">
      <w:pPr>
        <w:autoSpaceDE w:val="0"/>
        <w:autoSpaceDN w:val="0"/>
        <w:spacing w:before="346" w:after="0"/>
        <w:ind w:firstLine="180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361B2B" w:rsidRPr="00813A6A" w:rsidRDefault="00A53FE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361B2B" w:rsidRPr="00813A6A" w:rsidRDefault="00A53FE0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813A6A">
        <w:rPr>
          <w:lang w:val="ru-RU"/>
        </w:rPr>
        <w:br/>
      </w: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361B2B" w:rsidRPr="00813A6A" w:rsidRDefault="00A53FE0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813A6A">
        <w:rPr>
          <w:lang w:val="ru-RU"/>
        </w:rPr>
        <w:tab/>
      </w: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361B2B" w:rsidRPr="00813A6A" w:rsidRDefault="00A53FE0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361B2B" w:rsidRPr="00813A6A" w:rsidRDefault="00A53FE0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(«часть-целое»,«больше-меньше», «равно-неравно», «порядок»), смысла арифметических действий, </w:t>
      </w:r>
      <w:r w:rsidRPr="00813A6A">
        <w:rPr>
          <w:lang w:val="ru-RU"/>
        </w:rPr>
        <w:br/>
      </w: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361B2B" w:rsidRPr="00813A6A" w:rsidRDefault="00A53FE0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361B2B" w:rsidRPr="00813A6A" w:rsidRDefault="00A53FE0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813A6A">
        <w:rPr>
          <w:lang w:val="ru-RU"/>
        </w:rPr>
        <w:br/>
      </w: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813A6A">
        <w:rPr>
          <w:lang w:val="ru-RU"/>
        </w:rPr>
        <w:br/>
      </w: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361B2B" w:rsidRPr="00813A6A" w:rsidRDefault="00A53FE0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lang w:val="ru-RU"/>
        </w:rPr>
      </w:pPr>
      <w:r w:rsidRPr="00813A6A">
        <w:rPr>
          <w:lang w:val="ru-RU"/>
        </w:rPr>
        <w:tab/>
      </w: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361B2B" w:rsidRPr="00813A6A" w:rsidRDefault="00A53FE0">
      <w:pPr>
        <w:autoSpaceDE w:val="0"/>
        <w:autoSpaceDN w:val="0"/>
        <w:spacing w:before="178" w:after="0"/>
        <w:ind w:left="420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361B2B" w:rsidRPr="00813A6A" w:rsidRDefault="00A53FE0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361B2B" w:rsidRPr="00813A6A" w:rsidRDefault="00A53FE0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:rsidR="00361B2B" w:rsidRPr="00813A6A" w:rsidRDefault="00361B2B">
      <w:pPr>
        <w:rPr>
          <w:lang w:val="ru-RU"/>
        </w:rPr>
        <w:sectPr w:rsidR="00361B2B" w:rsidRPr="00813A6A"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361B2B" w:rsidRPr="00813A6A" w:rsidRDefault="00361B2B">
      <w:pPr>
        <w:autoSpaceDE w:val="0"/>
        <w:autoSpaceDN w:val="0"/>
        <w:spacing w:after="66" w:line="220" w:lineRule="exact"/>
        <w:rPr>
          <w:lang w:val="ru-RU"/>
        </w:rPr>
      </w:pPr>
    </w:p>
    <w:p w:rsidR="00361B2B" w:rsidRPr="00813A6A" w:rsidRDefault="00A53FE0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361B2B" w:rsidRPr="00813A6A" w:rsidRDefault="00A53FE0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813A6A">
        <w:rPr>
          <w:lang w:val="ru-RU"/>
        </w:rPr>
        <w:br/>
      </w: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361B2B" w:rsidRPr="00813A6A" w:rsidRDefault="00A53FE0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361B2B" w:rsidRPr="00813A6A" w:rsidRDefault="00A53FE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1 классе отводится 4 часа в неделю, всего 132 часа.</w:t>
      </w:r>
    </w:p>
    <w:p w:rsidR="00361B2B" w:rsidRPr="00813A6A" w:rsidRDefault="00361B2B">
      <w:pPr>
        <w:rPr>
          <w:lang w:val="ru-RU"/>
        </w:rPr>
        <w:sectPr w:rsidR="00361B2B" w:rsidRPr="00813A6A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:rsidR="00361B2B" w:rsidRPr="00813A6A" w:rsidRDefault="00361B2B">
      <w:pPr>
        <w:autoSpaceDE w:val="0"/>
        <w:autoSpaceDN w:val="0"/>
        <w:spacing w:after="78" w:line="220" w:lineRule="exact"/>
        <w:rPr>
          <w:lang w:val="ru-RU"/>
        </w:rPr>
      </w:pPr>
    </w:p>
    <w:p w:rsidR="00361B2B" w:rsidRPr="00813A6A" w:rsidRDefault="00A53FE0">
      <w:pPr>
        <w:autoSpaceDE w:val="0"/>
        <w:autoSpaceDN w:val="0"/>
        <w:spacing w:after="0" w:line="230" w:lineRule="auto"/>
        <w:rPr>
          <w:lang w:val="ru-RU"/>
        </w:rPr>
      </w:pPr>
      <w:r w:rsidRPr="00813A6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361B2B" w:rsidRPr="00813A6A" w:rsidRDefault="00A53FE0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Основное содержание обучения в программе представлено разделами: «Числа и величины»,«Арифметические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361B2B" w:rsidRPr="00813A6A" w:rsidRDefault="00A53FE0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813A6A">
        <w:rPr>
          <w:lang w:val="ru-RU"/>
        </w:rPr>
        <w:tab/>
      </w:r>
      <w:r w:rsidRPr="00813A6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Числа и величины </w:t>
      </w:r>
      <w:r w:rsidRPr="00813A6A">
        <w:rPr>
          <w:lang w:val="ru-RU"/>
        </w:rPr>
        <w:br/>
      </w:r>
      <w:r w:rsidRPr="00813A6A">
        <w:rPr>
          <w:lang w:val="ru-RU"/>
        </w:rPr>
        <w:tab/>
      </w: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361B2B" w:rsidRPr="00813A6A" w:rsidRDefault="00A53FE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13A6A">
        <w:rPr>
          <w:lang w:val="ru-RU"/>
        </w:rPr>
        <w:tab/>
      </w: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:rsidR="00361B2B" w:rsidRPr="00813A6A" w:rsidRDefault="00A53FE0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813A6A">
        <w:rPr>
          <w:lang w:val="ru-RU"/>
        </w:rPr>
        <w:tab/>
      </w: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:rsidR="00361B2B" w:rsidRPr="00813A6A" w:rsidRDefault="00A53FE0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813A6A">
        <w:rPr>
          <w:lang w:val="ru-RU"/>
        </w:rPr>
        <w:tab/>
      </w:r>
      <w:r w:rsidRPr="00813A6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Арифметические действия </w:t>
      </w:r>
      <w:r w:rsidRPr="00813A6A">
        <w:rPr>
          <w:lang w:val="ru-RU"/>
        </w:rPr>
        <w:br/>
      </w:r>
      <w:r w:rsidRPr="00813A6A">
        <w:rPr>
          <w:lang w:val="ru-RU"/>
        </w:rPr>
        <w:tab/>
      </w: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361B2B" w:rsidRPr="00813A6A" w:rsidRDefault="00A53FE0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813A6A">
        <w:rPr>
          <w:lang w:val="ru-RU"/>
        </w:rPr>
        <w:tab/>
      </w:r>
      <w:r w:rsidRPr="00813A6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задачи </w:t>
      </w:r>
      <w:r w:rsidRPr="00813A6A">
        <w:rPr>
          <w:lang w:val="ru-RU"/>
        </w:rPr>
        <w:br/>
      </w:r>
      <w:r w:rsidRPr="00813A6A">
        <w:rPr>
          <w:lang w:val="ru-RU"/>
        </w:rPr>
        <w:tab/>
      </w: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361B2B" w:rsidRPr="00813A6A" w:rsidRDefault="00A53FE0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813A6A">
        <w:rPr>
          <w:lang w:val="ru-RU"/>
        </w:rPr>
        <w:tab/>
      </w:r>
      <w:r w:rsidRPr="00813A6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Пространственные отношения и геометрические фигуры </w:t>
      </w:r>
      <w:r w:rsidRPr="00813A6A">
        <w:rPr>
          <w:lang w:val="ru-RU"/>
        </w:rPr>
        <w:br/>
      </w:r>
      <w:r w:rsidRPr="00813A6A">
        <w:rPr>
          <w:lang w:val="ru-RU"/>
        </w:rPr>
        <w:tab/>
      </w: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:rsidR="00361B2B" w:rsidRPr="00813A6A" w:rsidRDefault="00A53FE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361B2B" w:rsidRPr="00813A6A" w:rsidRDefault="00A53FE0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813A6A">
        <w:rPr>
          <w:lang w:val="ru-RU"/>
        </w:rPr>
        <w:tab/>
      </w:r>
      <w:r w:rsidRPr="00813A6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Математическая информация </w:t>
      </w:r>
      <w:r w:rsidRPr="00813A6A">
        <w:rPr>
          <w:lang w:val="ru-RU"/>
        </w:rPr>
        <w:br/>
      </w:r>
      <w:r w:rsidRPr="00813A6A">
        <w:rPr>
          <w:lang w:val="ru-RU"/>
        </w:rPr>
        <w:tab/>
      </w: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361B2B" w:rsidRPr="00813A6A" w:rsidRDefault="00A53F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Закономерность в ряду заданных объектов: её обнаружение, продолжение ряда.</w:t>
      </w:r>
    </w:p>
    <w:p w:rsidR="00361B2B" w:rsidRPr="00813A6A" w:rsidRDefault="00A53FE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13A6A">
        <w:rPr>
          <w:lang w:val="ru-RU"/>
        </w:rPr>
        <w:tab/>
      </w: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361B2B" w:rsidRPr="00813A6A" w:rsidRDefault="00A53FE0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361B2B" w:rsidRPr="00813A6A" w:rsidRDefault="00A53FE0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813A6A">
        <w:rPr>
          <w:lang w:val="ru-RU"/>
        </w:rPr>
        <w:tab/>
      </w: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Двух-трёхшаговые инструкции, связанные с вычислением, измерением длины, изображением геометрической фигуры.</w:t>
      </w:r>
    </w:p>
    <w:p w:rsidR="00361B2B" w:rsidRPr="00813A6A" w:rsidRDefault="00A53FE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13A6A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 (пропедевтический уровень)</w:t>
      </w:r>
    </w:p>
    <w:p w:rsidR="00361B2B" w:rsidRPr="00813A6A" w:rsidRDefault="00A53FE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13A6A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361B2B" w:rsidRPr="00813A6A" w:rsidRDefault="00A53FE0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математические объекты (числа, величины) в окружающем мире; </w:t>
      </w:r>
    </w:p>
    <w:p w:rsidR="00361B2B" w:rsidRPr="00813A6A" w:rsidRDefault="00A53FE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общее и различное в записи арифметических действий; </w:t>
      </w:r>
    </w:p>
    <w:p w:rsidR="00361B2B" w:rsidRPr="00813A6A" w:rsidRDefault="00A53FE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назначение и необходимость использования величин в жизни; </w:t>
      </w:r>
    </w:p>
    <w:p w:rsidR="00361B2B" w:rsidRPr="00813A6A" w:rsidRDefault="00A53FE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действие измерительных приборов; </w:t>
      </w:r>
    </w:p>
    <w:p w:rsidR="00361B2B" w:rsidRPr="00813A6A" w:rsidRDefault="00A53FE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объекта, два числа; распределять объекты на группы по заданному</w:t>
      </w:r>
    </w:p>
    <w:p w:rsidR="00361B2B" w:rsidRPr="00813A6A" w:rsidRDefault="00361B2B">
      <w:pPr>
        <w:rPr>
          <w:lang w:val="ru-RU"/>
        </w:rPr>
        <w:sectPr w:rsidR="00361B2B" w:rsidRPr="00813A6A">
          <w:pgSz w:w="11900" w:h="16840"/>
          <w:pgMar w:top="298" w:right="650" w:bottom="4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61B2B" w:rsidRPr="00813A6A" w:rsidRDefault="00361B2B">
      <w:pPr>
        <w:autoSpaceDE w:val="0"/>
        <w:autoSpaceDN w:val="0"/>
        <w:spacing w:after="66" w:line="220" w:lineRule="exact"/>
        <w:rPr>
          <w:lang w:val="ru-RU"/>
        </w:rPr>
      </w:pPr>
    </w:p>
    <w:p w:rsidR="00361B2B" w:rsidRPr="00813A6A" w:rsidRDefault="00A53FE0">
      <w:pPr>
        <w:autoSpaceDE w:val="0"/>
        <w:autoSpaceDN w:val="0"/>
        <w:spacing w:after="0" w:line="329" w:lineRule="auto"/>
        <w:ind w:left="240" w:right="720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основанию; </w:t>
      </w:r>
      <w:r w:rsidRPr="00813A6A">
        <w:rPr>
          <w:lang w:val="ru-RU"/>
        </w:rPr>
        <w:br/>
      </w: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  <w:r w:rsidRPr="00813A6A">
        <w:rPr>
          <w:lang w:val="ru-RU"/>
        </w:rPr>
        <w:br/>
      </w: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—  вести порядковый и количественный счет (соблюдать последовательность).</w:t>
      </w:r>
    </w:p>
    <w:p w:rsidR="00361B2B" w:rsidRPr="00813A6A" w:rsidRDefault="00A53FE0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813A6A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813A6A">
        <w:rPr>
          <w:lang w:val="ru-RU"/>
        </w:rPr>
        <w:br/>
      </w: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  <w:r w:rsidRPr="00813A6A">
        <w:rPr>
          <w:lang w:val="ru-RU"/>
        </w:rPr>
        <w:br/>
      </w: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—  читать таблицу, извлекать информацию, представленную в табличной форме.</w:t>
      </w:r>
    </w:p>
    <w:p w:rsidR="00361B2B" w:rsidRPr="00813A6A" w:rsidRDefault="00A53FE0">
      <w:pPr>
        <w:autoSpaceDE w:val="0"/>
        <w:autoSpaceDN w:val="0"/>
        <w:spacing w:before="180" w:after="0" w:line="336" w:lineRule="auto"/>
        <w:ind w:left="240" w:right="288" w:hanging="240"/>
        <w:rPr>
          <w:lang w:val="ru-RU"/>
        </w:rPr>
      </w:pPr>
      <w:r w:rsidRPr="00813A6A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  <w:r w:rsidRPr="00813A6A">
        <w:rPr>
          <w:lang w:val="ru-RU"/>
        </w:rPr>
        <w:br/>
      </w: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  <w:r w:rsidRPr="00813A6A">
        <w:rPr>
          <w:lang w:val="ru-RU"/>
        </w:rPr>
        <w:br/>
      </w: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  <w:r w:rsidRPr="00813A6A">
        <w:rPr>
          <w:lang w:val="ru-RU"/>
        </w:rPr>
        <w:br/>
      </w: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  <w:r w:rsidRPr="00813A6A">
        <w:rPr>
          <w:lang w:val="ru-RU"/>
        </w:rPr>
        <w:br/>
      </w: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—  строить предложения относительно заданного набора объектов.</w:t>
      </w:r>
    </w:p>
    <w:p w:rsidR="00361B2B" w:rsidRPr="00813A6A" w:rsidRDefault="00A53FE0">
      <w:pPr>
        <w:autoSpaceDE w:val="0"/>
        <w:autoSpaceDN w:val="0"/>
        <w:spacing w:before="178" w:after="0" w:line="350" w:lineRule="auto"/>
        <w:ind w:left="240" w:right="576" w:hanging="240"/>
        <w:rPr>
          <w:lang w:val="ru-RU"/>
        </w:rPr>
      </w:pPr>
      <w:r w:rsidRPr="00813A6A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  <w:r w:rsidRPr="00813A6A">
        <w:rPr>
          <w:lang w:val="ru-RU"/>
        </w:rPr>
        <w:br/>
      </w: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—  принимать учебную задачу, удерживать её в процессе деятельности;</w:t>
      </w:r>
      <w:r w:rsidRPr="00813A6A">
        <w:rPr>
          <w:lang w:val="ru-RU"/>
        </w:rPr>
        <w:br/>
      </w: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действовать в соответствии с предложенным образцом, инструкцией; </w:t>
      </w:r>
      <w:r w:rsidRPr="00813A6A">
        <w:rPr>
          <w:lang w:val="ru-RU"/>
        </w:rPr>
        <w:br/>
      </w: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 w:rsidRPr="00813A6A">
        <w:rPr>
          <w:lang w:val="ru-RU"/>
        </w:rPr>
        <w:br/>
      </w: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правильность вычисления с помощью другого приёма выполнения действия.</w:t>
      </w:r>
    </w:p>
    <w:p w:rsidR="00361B2B" w:rsidRPr="00813A6A" w:rsidRDefault="00A53FE0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813A6A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813A6A">
        <w:rPr>
          <w:lang w:val="ru-RU"/>
        </w:rPr>
        <w:br/>
      </w: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парной работе с математическим материалом; </w:t>
      </w:r>
      <w:r w:rsidRPr="00813A6A">
        <w:rPr>
          <w:lang w:val="ru-RU"/>
        </w:rPr>
        <w:br/>
      </w: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361B2B" w:rsidRPr="00813A6A" w:rsidRDefault="00361B2B">
      <w:pPr>
        <w:rPr>
          <w:lang w:val="ru-RU"/>
        </w:rPr>
        <w:sectPr w:rsidR="00361B2B" w:rsidRPr="00813A6A">
          <w:pgSz w:w="11900" w:h="16840"/>
          <w:pgMar w:top="286" w:right="786" w:bottom="1440" w:left="846" w:header="720" w:footer="720" w:gutter="0"/>
          <w:cols w:space="720" w:equalWidth="0">
            <w:col w:w="10268" w:space="0"/>
          </w:cols>
          <w:docGrid w:linePitch="360"/>
        </w:sectPr>
      </w:pPr>
    </w:p>
    <w:p w:rsidR="00361B2B" w:rsidRPr="00813A6A" w:rsidRDefault="00361B2B">
      <w:pPr>
        <w:autoSpaceDE w:val="0"/>
        <w:autoSpaceDN w:val="0"/>
        <w:spacing w:after="78" w:line="220" w:lineRule="exact"/>
        <w:rPr>
          <w:lang w:val="ru-RU"/>
        </w:rPr>
      </w:pPr>
    </w:p>
    <w:p w:rsidR="00361B2B" w:rsidRPr="00813A6A" w:rsidRDefault="00A53FE0">
      <w:pPr>
        <w:autoSpaceDE w:val="0"/>
        <w:autoSpaceDN w:val="0"/>
        <w:spacing w:after="0" w:line="230" w:lineRule="auto"/>
        <w:rPr>
          <w:lang w:val="ru-RU"/>
        </w:rPr>
      </w:pPr>
      <w:r w:rsidRPr="00813A6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361B2B" w:rsidRPr="00813A6A" w:rsidRDefault="00A53FE0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813A6A">
        <w:rPr>
          <w:lang w:val="ru-RU"/>
        </w:rPr>
        <w:tab/>
      </w: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361B2B" w:rsidRPr="00813A6A" w:rsidRDefault="00A53FE0">
      <w:pPr>
        <w:autoSpaceDE w:val="0"/>
        <w:autoSpaceDN w:val="0"/>
        <w:spacing w:before="262" w:after="0" w:line="230" w:lineRule="auto"/>
        <w:rPr>
          <w:lang w:val="ru-RU"/>
        </w:rPr>
      </w:pPr>
      <w:r w:rsidRPr="00813A6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361B2B" w:rsidRPr="00813A6A" w:rsidRDefault="00A53FE0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813A6A">
        <w:rPr>
          <w:lang w:val="ru-RU"/>
        </w:rPr>
        <w:tab/>
      </w: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361B2B" w:rsidRPr="00813A6A" w:rsidRDefault="00A53FE0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361B2B" w:rsidRPr="00813A6A" w:rsidRDefault="00A53FE0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361B2B" w:rsidRPr="00813A6A" w:rsidRDefault="00A53FE0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361B2B" w:rsidRPr="00813A6A" w:rsidRDefault="00A53FE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361B2B" w:rsidRPr="00813A6A" w:rsidRDefault="00A53FE0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361B2B" w:rsidRPr="00813A6A" w:rsidRDefault="00A53FE0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361B2B" w:rsidRPr="00813A6A" w:rsidRDefault="00A53FE0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361B2B" w:rsidRPr="00813A6A" w:rsidRDefault="00A53FE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361B2B" w:rsidRPr="00813A6A" w:rsidRDefault="00A53FE0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361B2B" w:rsidRPr="00813A6A" w:rsidRDefault="00A53FE0">
      <w:pPr>
        <w:autoSpaceDE w:val="0"/>
        <w:autoSpaceDN w:val="0"/>
        <w:spacing w:before="324" w:after="0" w:line="230" w:lineRule="auto"/>
        <w:rPr>
          <w:lang w:val="ru-RU"/>
        </w:rPr>
      </w:pPr>
      <w:r w:rsidRPr="00813A6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361B2B" w:rsidRPr="00813A6A" w:rsidRDefault="00A53FE0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361B2B" w:rsidRPr="00813A6A" w:rsidRDefault="00A53FE0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813A6A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 учебные действия:</w:t>
      </w:r>
    </w:p>
    <w:p w:rsidR="00361B2B" w:rsidRPr="00813A6A" w:rsidRDefault="00A53FE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13A6A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361B2B" w:rsidRPr="00813A6A" w:rsidRDefault="00A53FE0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361B2B" w:rsidRPr="00813A6A" w:rsidRDefault="00A53FE0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361B2B" w:rsidRPr="00813A6A" w:rsidRDefault="00A53FE0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361B2B" w:rsidRPr="00813A6A" w:rsidRDefault="00A53FE0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361B2B" w:rsidRPr="00813A6A" w:rsidRDefault="00A53FE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13A6A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361B2B" w:rsidRPr="00813A6A" w:rsidRDefault="00361B2B">
      <w:pPr>
        <w:rPr>
          <w:lang w:val="ru-RU"/>
        </w:rPr>
        <w:sectPr w:rsidR="00361B2B" w:rsidRPr="00813A6A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61B2B" w:rsidRPr="00813A6A" w:rsidRDefault="00361B2B">
      <w:pPr>
        <w:autoSpaceDE w:val="0"/>
        <w:autoSpaceDN w:val="0"/>
        <w:spacing w:after="132" w:line="220" w:lineRule="exact"/>
        <w:rPr>
          <w:lang w:val="ru-RU"/>
        </w:rPr>
      </w:pPr>
    </w:p>
    <w:p w:rsidR="00361B2B" w:rsidRPr="00813A6A" w:rsidRDefault="00A53FE0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361B2B" w:rsidRPr="00813A6A" w:rsidRDefault="00A53FE0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361B2B" w:rsidRPr="00813A6A" w:rsidRDefault="00A53FE0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:rsidR="00361B2B" w:rsidRPr="00813A6A" w:rsidRDefault="00A53FE0">
      <w:pPr>
        <w:autoSpaceDE w:val="0"/>
        <w:autoSpaceDN w:val="0"/>
        <w:spacing w:before="178" w:after="0" w:line="230" w:lineRule="auto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3)  Работа с информацией:</w:t>
      </w:r>
    </w:p>
    <w:p w:rsidR="00361B2B" w:rsidRPr="00813A6A" w:rsidRDefault="00A53FE0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361B2B" w:rsidRPr="00813A6A" w:rsidRDefault="00A53FE0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361B2B" w:rsidRPr="00813A6A" w:rsidRDefault="00A53FE0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361B2B" w:rsidRPr="00813A6A" w:rsidRDefault="00A53FE0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361B2B" w:rsidRPr="00813A6A" w:rsidRDefault="00A53FE0">
      <w:pPr>
        <w:autoSpaceDE w:val="0"/>
        <w:autoSpaceDN w:val="0"/>
        <w:spacing w:before="178" w:after="0" w:line="230" w:lineRule="auto"/>
        <w:rPr>
          <w:lang w:val="ru-RU"/>
        </w:rPr>
      </w:pPr>
      <w:r w:rsidRPr="00813A6A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361B2B" w:rsidRPr="00813A6A" w:rsidRDefault="00A53FE0">
      <w:pPr>
        <w:autoSpaceDE w:val="0"/>
        <w:autoSpaceDN w:val="0"/>
        <w:spacing w:before="298" w:after="0" w:line="230" w:lineRule="auto"/>
        <w:ind w:left="240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истинность;</w:t>
      </w:r>
    </w:p>
    <w:p w:rsidR="00361B2B" w:rsidRPr="00813A6A" w:rsidRDefault="00A53FE0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—  строить логическое рассуждение;</w:t>
      </w:r>
    </w:p>
    <w:p w:rsidR="00361B2B" w:rsidRPr="00813A6A" w:rsidRDefault="00A53FE0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361B2B" w:rsidRPr="00813A6A" w:rsidRDefault="00A53FE0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ответ;</w:t>
      </w:r>
    </w:p>
    <w:p w:rsidR="00361B2B" w:rsidRPr="00813A6A" w:rsidRDefault="00A53FE0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361B2B" w:rsidRPr="00813A6A" w:rsidRDefault="00A53FE0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361B2B" w:rsidRPr="00813A6A" w:rsidRDefault="00A53FE0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361B2B" w:rsidRPr="00813A6A" w:rsidRDefault="00A53FE0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алгоритмах: воспроизводить, дополнять, исправлять деформированные;</w:t>
      </w:r>
    </w:p>
    <w:p w:rsidR="00361B2B" w:rsidRPr="00813A6A" w:rsidRDefault="00A53FE0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по аналогии; . самостоятельно составлять тексты заданий, аналогичные типовым изученным.</w:t>
      </w:r>
    </w:p>
    <w:p w:rsidR="00361B2B" w:rsidRPr="00813A6A" w:rsidRDefault="00A53FE0">
      <w:pPr>
        <w:autoSpaceDE w:val="0"/>
        <w:autoSpaceDN w:val="0"/>
        <w:spacing w:before="178" w:after="0" w:line="230" w:lineRule="auto"/>
        <w:rPr>
          <w:lang w:val="ru-RU"/>
        </w:rPr>
      </w:pPr>
      <w:r w:rsidRPr="00813A6A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361B2B" w:rsidRPr="00813A6A" w:rsidRDefault="00A53FE0">
      <w:pPr>
        <w:autoSpaceDE w:val="0"/>
        <w:autoSpaceDN w:val="0"/>
        <w:spacing w:before="190" w:after="0" w:line="230" w:lineRule="auto"/>
        <w:rPr>
          <w:lang w:val="ru-RU"/>
        </w:rPr>
      </w:pPr>
      <w:r w:rsidRPr="00813A6A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361B2B" w:rsidRPr="00813A6A" w:rsidRDefault="00A53FE0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361B2B" w:rsidRPr="00813A6A" w:rsidRDefault="00A53FE0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361B2B" w:rsidRPr="00813A6A" w:rsidRDefault="00A53FE0">
      <w:pPr>
        <w:autoSpaceDE w:val="0"/>
        <w:autoSpaceDN w:val="0"/>
        <w:spacing w:before="178" w:after="0" w:line="230" w:lineRule="auto"/>
        <w:rPr>
          <w:lang w:val="ru-RU"/>
        </w:rPr>
      </w:pPr>
      <w:r w:rsidRPr="00813A6A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361B2B" w:rsidRPr="00813A6A" w:rsidRDefault="00A53FE0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361B2B" w:rsidRPr="00813A6A" w:rsidRDefault="00361B2B">
      <w:pPr>
        <w:rPr>
          <w:lang w:val="ru-RU"/>
        </w:rPr>
        <w:sectPr w:rsidR="00361B2B" w:rsidRPr="00813A6A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361B2B" w:rsidRPr="00813A6A" w:rsidRDefault="00361B2B">
      <w:pPr>
        <w:autoSpaceDE w:val="0"/>
        <w:autoSpaceDN w:val="0"/>
        <w:spacing w:after="144" w:line="220" w:lineRule="exact"/>
        <w:rPr>
          <w:lang w:val="ru-RU"/>
        </w:rPr>
      </w:pPr>
    </w:p>
    <w:p w:rsidR="00361B2B" w:rsidRPr="00813A6A" w:rsidRDefault="00A53FE0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361B2B" w:rsidRPr="00813A6A" w:rsidRDefault="00A53FE0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361B2B" w:rsidRPr="00813A6A" w:rsidRDefault="00A53FE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13A6A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361B2B" w:rsidRPr="00813A6A" w:rsidRDefault="00A53FE0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361B2B" w:rsidRPr="00813A6A" w:rsidRDefault="00A53FE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361B2B" w:rsidRPr="00813A6A" w:rsidRDefault="00A53FE0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813A6A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361B2B" w:rsidRPr="00813A6A" w:rsidRDefault="00A53FE0">
      <w:pPr>
        <w:autoSpaceDE w:val="0"/>
        <w:autoSpaceDN w:val="0"/>
        <w:spacing w:before="180" w:after="0" w:line="271" w:lineRule="auto"/>
        <w:ind w:left="420" w:right="576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</w:t>
      </w:r>
    </w:p>
    <w:p w:rsidR="00361B2B" w:rsidRPr="00813A6A" w:rsidRDefault="00A53FE0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:rsidR="00361B2B" w:rsidRPr="00813A6A" w:rsidRDefault="00A53FE0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361B2B" w:rsidRPr="00813A6A" w:rsidRDefault="00A53FE0">
      <w:pPr>
        <w:autoSpaceDE w:val="0"/>
        <w:autoSpaceDN w:val="0"/>
        <w:spacing w:before="322" w:after="0" w:line="230" w:lineRule="auto"/>
        <w:rPr>
          <w:lang w:val="ru-RU"/>
        </w:rPr>
      </w:pPr>
      <w:r w:rsidRPr="00813A6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61B2B" w:rsidRPr="00813A6A" w:rsidRDefault="00A53FE0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1 классе обучающийся научится:</w:t>
      </w:r>
    </w:p>
    <w:p w:rsidR="00361B2B" w:rsidRPr="00813A6A" w:rsidRDefault="00A53FE0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 упорядочивать  числа  от  0 до 20; </w:t>
      </w:r>
    </w:p>
    <w:p w:rsidR="00361B2B" w:rsidRPr="00813A6A" w:rsidRDefault="00A53FE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пересчитывать различные объекты, устанавливать порядковый номер объекта; </w:t>
      </w:r>
    </w:p>
    <w:p w:rsidR="00361B2B" w:rsidRPr="00813A6A" w:rsidRDefault="00A53FE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числа, большие/меньшие данного числа на заданное число; </w:t>
      </w:r>
    </w:p>
    <w:p w:rsidR="00361B2B" w:rsidRPr="00813A6A" w:rsidRDefault="00A53FE0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361B2B" w:rsidRPr="00813A6A" w:rsidRDefault="00A53FE0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:rsidR="00361B2B" w:rsidRPr="00813A6A" w:rsidRDefault="00A53FE0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:rsidR="00361B2B" w:rsidRPr="00813A6A" w:rsidRDefault="00A53FE0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использовать единицу длины — сантиметр; измерять длину отрезка, чертить отрезок заданной длины (в см); </w:t>
      </w:r>
    </w:p>
    <w:p w:rsidR="00361B2B" w:rsidRPr="00813A6A" w:rsidRDefault="00A53FE0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:rsidR="00361B2B" w:rsidRPr="00813A6A" w:rsidRDefault="00A53FE0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между объектами соотношения: слева/справа, дальше/ближе, между, перед/за, над/под; </w:t>
      </w:r>
    </w:p>
    <w:p w:rsidR="00361B2B" w:rsidRPr="00813A6A" w:rsidRDefault="00A53FE0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:rsidR="00361B2B" w:rsidRPr="00813A6A" w:rsidRDefault="00A53FE0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:rsidR="00361B2B" w:rsidRPr="00813A6A" w:rsidRDefault="00361B2B">
      <w:pPr>
        <w:rPr>
          <w:lang w:val="ru-RU"/>
        </w:rPr>
        <w:sectPr w:rsidR="00361B2B" w:rsidRPr="00813A6A">
          <w:pgSz w:w="11900" w:h="16840"/>
          <w:pgMar w:top="364" w:right="790" w:bottom="422" w:left="666" w:header="720" w:footer="720" w:gutter="0"/>
          <w:cols w:space="720" w:equalWidth="0">
            <w:col w:w="10444" w:space="0"/>
          </w:cols>
          <w:docGrid w:linePitch="360"/>
        </w:sectPr>
      </w:pPr>
    </w:p>
    <w:p w:rsidR="00361B2B" w:rsidRPr="00813A6A" w:rsidRDefault="00361B2B">
      <w:pPr>
        <w:autoSpaceDE w:val="0"/>
        <w:autoSpaceDN w:val="0"/>
        <w:spacing w:after="108" w:line="220" w:lineRule="exact"/>
        <w:rPr>
          <w:lang w:val="ru-RU"/>
        </w:rPr>
      </w:pPr>
    </w:p>
    <w:p w:rsidR="00361B2B" w:rsidRPr="00813A6A" w:rsidRDefault="00A53FE0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:rsidR="00361B2B" w:rsidRPr="00813A6A" w:rsidRDefault="00A53FE0">
      <w:pPr>
        <w:autoSpaceDE w:val="0"/>
        <w:autoSpaceDN w:val="0"/>
        <w:spacing w:before="190" w:after="0" w:line="262" w:lineRule="auto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 (числа, геометрические фигуры); распределять объекты на две группы по заданному основанию.</w:t>
      </w:r>
    </w:p>
    <w:p w:rsidR="00361B2B" w:rsidRPr="00813A6A" w:rsidRDefault="00361B2B">
      <w:pPr>
        <w:rPr>
          <w:lang w:val="ru-RU"/>
        </w:rPr>
        <w:sectPr w:rsidR="00361B2B" w:rsidRPr="00813A6A">
          <w:pgSz w:w="11900" w:h="16840"/>
          <w:pgMar w:top="328" w:right="730" w:bottom="1440" w:left="1086" w:header="720" w:footer="720" w:gutter="0"/>
          <w:cols w:space="720" w:equalWidth="0">
            <w:col w:w="10084" w:space="0"/>
          </w:cols>
          <w:docGrid w:linePitch="360"/>
        </w:sectPr>
      </w:pPr>
    </w:p>
    <w:p w:rsidR="00361B2B" w:rsidRPr="00813A6A" w:rsidRDefault="00361B2B">
      <w:pPr>
        <w:autoSpaceDE w:val="0"/>
        <w:autoSpaceDN w:val="0"/>
        <w:spacing w:after="64" w:line="220" w:lineRule="exact"/>
        <w:rPr>
          <w:lang w:val="ru-RU"/>
        </w:rPr>
      </w:pPr>
    </w:p>
    <w:p w:rsidR="00361B2B" w:rsidRDefault="00A53FE0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638"/>
        <w:gridCol w:w="528"/>
        <w:gridCol w:w="1106"/>
        <w:gridCol w:w="1140"/>
        <w:gridCol w:w="804"/>
        <w:gridCol w:w="5080"/>
        <w:gridCol w:w="1116"/>
        <w:gridCol w:w="1694"/>
      </w:tblGrid>
      <w:tr w:rsidR="00361B2B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361B2B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61B2B" w:rsidRDefault="00361B2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61B2B" w:rsidRDefault="00361B2B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61B2B" w:rsidRDefault="00361B2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61B2B" w:rsidRDefault="00361B2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61B2B" w:rsidRDefault="00361B2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61B2B" w:rsidRDefault="00361B2B"/>
        </w:tc>
      </w:tr>
      <w:tr w:rsidR="00361B2B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Числа</w:t>
            </w:r>
          </w:p>
        </w:tc>
      </w:tr>
      <w:tr w:rsidR="00361B2B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от 1 до 9: различение, чтение, запись.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361B2B">
            <w:pPr>
              <w:rPr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http://www.4stupeni.ru</w:t>
            </w:r>
          </w:p>
        </w:tc>
      </w:tr>
      <w:tr w:rsidR="00361B2B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Единица счёта.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 группах. Формулирование ответов на вопросы: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361B2B">
            <w:pPr>
              <w:rPr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http://trudovik.ucoz.ua</w:t>
            </w:r>
          </w:p>
        </w:tc>
      </w:tr>
      <w:tr w:rsidR="00361B2B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Словесное описание группы предметов, ряда чисел;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361B2B">
            <w:pPr>
              <w:rPr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http://trudovik.ucoz.ua</w:t>
            </w:r>
          </w:p>
        </w:tc>
      </w:tr>
      <w:tr w:rsidR="00361B2B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66" w:after="0" w:line="245" w:lineRule="auto"/>
              <w:ind w:left="72" w:right="43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и запись по образцу и самостоятельно групп чисел,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геометрических фигур в заданном и самостоятельно установленном порядке;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361B2B">
            <w:pPr>
              <w:rPr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http://pedsovet.su</w:t>
            </w:r>
          </w:p>
        </w:tc>
      </w:tr>
      <w:tr w:rsidR="00361B2B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66" w:after="0" w:line="245" w:lineRule="auto"/>
              <w:ind w:left="7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Обсуждение: назначение знаков в математике, обобщение представлений;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361B2B">
            <w:pPr>
              <w:rPr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http://www.proshkolu.ru</w:t>
            </w:r>
          </w:p>
        </w:tc>
      </w:tr>
      <w:tr w:rsidR="00361B2B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 и цифра 0 при измерении, вычислении.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Устная работа: счёт единицами в разном порядке, чтение, упорядочение однозначных и двузначных чисел; счёт по 2, по 5;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http://www.4stupeni.ru</w:t>
            </w:r>
          </w:p>
        </w:tc>
      </w:tr>
      <w:tr w:rsidR="00361B2B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20: чтение, запись, сравнение</w:t>
            </w:r>
            <w:r w:rsidRPr="00813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Цифры; знаки сравнения, равенства, арифметических действий;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361B2B">
            <w:pPr>
              <w:rPr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http://www.proshkolu.ru</w:t>
            </w:r>
          </w:p>
        </w:tc>
      </w:tr>
      <w:tr w:rsidR="00361B2B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Однозначные и двузначные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Словесное описание группы предметов, ряда чисел;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361B2B">
            <w:pPr>
              <w:rPr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26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http://pedsovet.su</w:t>
            </w:r>
          </w:p>
        </w:tc>
      </w:tr>
      <w:tr w:rsidR="00361B2B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и запись по образцу и самостоятельно групп чисел,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геометрических фигур в заданном и самостоятельно установленном порядке;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361B2B">
            <w:pPr>
              <w:rPr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http://trudovik.ucoz.ua</w:t>
            </w:r>
          </w:p>
        </w:tc>
      </w:tr>
      <w:tr w:rsidR="00361B2B">
        <w:trPr>
          <w:trHeight w:hRule="exact" w:val="348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</w:t>
            </w:r>
          </w:p>
        </w:tc>
        <w:tc>
          <w:tcPr>
            <w:tcW w:w="10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Величины</w:t>
            </w:r>
          </w:p>
        </w:tc>
      </w:tr>
      <w:tr w:rsidR="00361B2B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и её измерение с помощью заданной мерки</w:t>
            </w:r>
            <w:r w:rsidRPr="00813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Линейка как простейший инструмент измерения длины;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361B2B">
            <w:pPr>
              <w:rPr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http://www.proshkolu.ru</w:t>
            </w:r>
          </w:p>
        </w:tc>
      </w:tr>
      <w:tr w:rsidR="00361B2B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64" w:after="0" w:line="250" w:lineRule="auto"/>
              <w:ind w:left="72" w:right="144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без измерения: выше — ниже, шире— уже, длиннее — короче, старше — моложе, тяжелее — легче.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приборами для измерения величин;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361B2B">
            <w:pPr>
              <w:rPr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http://www.4stupeni.ru</w:t>
            </w:r>
          </w:p>
        </w:tc>
      </w:tr>
      <w:tr w:rsidR="00361B2B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6" w:after="0" w:line="245" w:lineRule="auto"/>
              <w:ind w:right="576"/>
              <w:jc w:val="center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линейки для измерения длины отрезка;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http://www.proshkolu.ru</w:t>
            </w:r>
          </w:p>
        </w:tc>
      </w:tr>
      <w:tr w:rsidR="00361B2B">
        <w:trPr>
          <w:trHeight w:hRule="exact" w:val="328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0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</w:tbl>
    <w:p w:rsidR="00361B2B" w:rsidRDefault="00361B2B">
      <w:pPr>
        <w:autoSpaceDE w:val="0"/>
        <w:autoSpaceDN w:val="0"/>
        <w:spacing w:after="0" w:line="14" w:lineRule="exact"/>
      </w:pPr>
    </w:p>
    <w:p w:rsidR="00361B2B" w:rsidRDefault="00361B2B">
      <w:pPr>
        <w:sectPr w:rsidR="00361B2B" w:rsidSect="00813A6A">
          <w:pgSz w:w="16840" w:h="11900" w:orient="landscape"/>
          <w:pgMar w:top="436" w:right="666" w:bottom="282" w:left="640" w:header="720" w:footer="720" w:gutter="0"/>
          <w:cols w:space="720" w:equalWidth="0">
            <w:col w:w="15738" w:space="0"/>
          </w:cols>
          <w:docGrid w:linePitch="360"/>
        </w:sectPr>
      </w:pPr>
    </w:p>
    <w:p w:rsidR="00361B2B" w:rsidRDefault="00361B2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638"/>
        <w:gridCol w:w="528"/>
        <w:gridCol w:w="1106"/>
        <w:gridCol w:w="1140"/>
        <w:gridCol w:w="804"/>
        <w:gridCol w:w="5080"/>
        <w:gridCol w:w="1116"/>
        <w:gridCol w:w="1694"/>
      </w:tblGrid>
      <w:tr w:rsidR="00361B2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Арифметические действия</w:t>
            </w:r>
          </w:p>
        </w:tc>
      </w:tr>
      <w:tr w:rsidR="00361B2B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«Сравнение практических (житейских) ситуаций, требующих записи одного и того же арифметического действия, разных арифметических действий»;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361B2B">
            <w:pPr>
              <w:rPr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http://pedsovet.su</w:t>
            </w:r>
          </w:p>
        </w:tc>
      </w:tr>
      <w:tr w:rsidR="00361B2B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Названия компонентов действий, результатов действий сложения, вычитания. Знаки сложения и вычитания, названия компонентов действия. Таблица сложения. Переместительное свойство сложения.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361B2B">
            <w:pPr>
              <w:rPr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http://trudovik.ucoz.ua</w:t>
            </w:r>
          </w:p>
        </w:tc>
      </w:tr>
      <w:tr w:rsidR="00361B2B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 суммы и разности,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переместительного свойства при нахождении суммы;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361B2B">
            <w:pPr>
              <w:rPr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http://www.4stupeni.ru</w:t>
            </w:r>
          </w:p>
        </w:tc>
      </w:tr>
      <w:tr w:rsidR="00361B2B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Неизвестное слагаемое.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Пропедевтика исследовательской работы: перестановка слагаемых при сложении (обсуждение практических и учебных ситуаций);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361B2B">
            <w:pPr>
              <w:rPr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http://trudovik.ucoz.ua</w:t>
            </w:r>
          </w:p>
        </w:tc>
      </w:tr>
      <w:tr w:rsidR="00361B2B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одинаковых слагаемых. Счёт по 2, по 3, по 5.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Моделирование. Иллюстрация с помощью предметной модели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переместительного свойства сложения, способа нахождения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неизвестного слагаемого. Под руководством педагога выполнение счёта с использованием заданной единицы счёта;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361B2B">
            <w:pPr>
              <w:rPr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http://pedsovet.su</w:t>
            </w:r>
          </w:p>
        </w:tc>
      </w:tr>
      <w:tr w:rsidR="00361B2B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Прибавление и вычитание нуля.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проверка правильности вычисления с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361B2B">
            <w:pPr>
              <w:rPr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http://trudovik.ucoz.ua</w:t>
            </w:r>
          </w:p>
        </w:tc>
      </w:tr>
      <w:tr w:rsidR="00361B2B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без перехода и с переходом через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http://pedsovet.su</w:t>
            </w:r>
          </w:p>
        </w:tc>
      </w:tr>
      <w:tr w:rsidR="00361B2B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361B2B">
            <w:pPr>
              <w:rPr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http://www.proshkolu.ru</w:t>
            </w:r>
          </w:p>
        </w:tc>
      </w:tr>
      <w:tr w:rsidR="00361B2B">
        <w:trPr>
          <w:trHeight w:hRule="exact" w:val="348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</w:t>
            </w:r>
          </w:p>
        </w:tc>
        <w:tc>
          <w:tcPr>
            <w:tcW w:w="10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Текстовые задачи</w:t>
            </w:r>
          </w:p>
        </w:tc>
      </w:tr>
      <w:tr w:rsidR="00361B2B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361B2B">
            <w:pPr>
              <w:rPr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http://pedsovet.su</w:t>
            </w:r>
          </w:p>
        </w:tc>
      </w:tr>
      <w:tr w:rsidR="00361B2B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50" w:lineRule="auto"/>
              <w:ind w:left="72"/>
            </w:pPr>
            <w:r w:rsidRPr="00813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Обобщение представлений о текстовых задачах, решаемых с помощью действий сложения и вычитания («на сколько больше/меньше», «сколько всего», «сколь-ко осталось»).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 текста и текстовой задачи, представленного в текстовой задаче;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http://trudovik.ucoz.ua</w:t>
            </w:r>
          </w:p>
        </w:tc>
      </w:tr>
      <w:tr w:rsidR="00361B2B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Соотнесение текста задачи и её модели;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http://pedsovet.su</w:t>
            </w:r>
          </w:p>
        </w:tc>
      </w:tr>
    </w:tbl>
    <w:p w:rsidR="00361B2B" w:rsidRDefault="00361B2B">
      <w:pPr>
        <w:autoSpaceDE w:val="0"/>
        <w:autoSpaceDN w:val="0"/>
        <w:spacing w:after="0" w:line="14" w:lineRule="exact"/>
      </w:pPr>
    </w:p>
    <w:p w:rsidR="00361B2B" w:rsidRDefault="00361B2B">
      <w:pPr>
        <w:sectPr w:rsidR="00361B2B" w:rsidSect="00813A6A">
          <w:pgSz w:w="16840" w:h="11900" w:orient="landscape"/>
          <w:pgMar w:top="916" w:right="666" w:bottom="284" w:left="640" w:header="720" w:footer="720" w:gutter="0"/>
          <w:cols w:space="720" w:equalWidth="0">
            <w:col w:w="15258" w:space="0"/>
          </w:cols>
          <w:docGrid w:linePitch="360"/>
        </w:sectPr>
      </w:pPr>
    </w:p>
    <w:p w:rsidR="00361B2B" w:rsidRDefault="00361B2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638"/>
        <w:gridCol w:w="528"/>
        <w:gridCol w:w="1106"/>
        <w:gridCol w:w="1140"/>
        <w:gridCol w:w="804"/>
        <w:gridCol w:w="5080"/>
        <w:gridCol w:w="1116"/>
        <w:gridCol w:w="1694"/>
      </w:tblGrid>
      <w:tr w:rsidR="00361B2B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Моделирование: описание словами и с помощью предметной модели сюжетной ситуации и математическогоотношения. Иллюстрация 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361B2B">
            <w:pPr>
              <w:rPr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http://www.4stupeni.ru</w:t>
            </w:r>
          </w:p>
        </w:tc>
      </w:tr>
      <w:tr w:rsidR="00361B2B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Обнаружение недостающего элемента задачи, дополнение текста задачи числовыми данными (по  иллюстрации, смыслу задачи, её решению).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361B2B">
            <w:pPr>
              <w:rPr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http://pedsovet.su</w:t>
            </w:r>
          </w:p>
        </w:tc>
      </w:tr>
      <w:tr w:rsidR="00361B2B">
        <w:trPr>
          <w:trHeight w:hRule="exact" w:val="348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10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 w:rsidRPr="003313D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813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361B2B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предметов и  объектов на плоскости, в  пространстве: слева/справа, сверху/снизу, между; установление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пространственных отношений.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Распознавание и называние известных геометрических фигур, обнаружение в окружающем мире их моделей;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361B2B">
            <w:pPr>
              <w:rPr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http://trudovik.ucoz.ua</w:t>
            </w:r>
          </w:p>
        </w:tc>
      </w:tr>
      <w:tr w:rsidR="00361B2B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Игровые упражнения: «Угадай фигуру по описанию», «Расположи фигуры в заданном порядке», «Найди модели фигур в классе» и т. п.;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361B2B">
            <w:pPr>
              <w:rPr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http://www.4stupeni.ru</w:t>
            </w:r>
          </w:p>
        </w:tc>
      </w:tr>
      <w:tr w:rsidR="00361B2B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пар: объект и его отражение;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361B2B">
            <w:pPr>
              <w:rPr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http://pedsovet.su</w:t>
            </w:r>
          </w:p>
        </w:tc>
      </w:tr>
      <w:tr w:rsidR="00361B2B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813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Ориентировка в пространстве и на плоскости (классной доски, листа бумаги, страницы учебника и т. д.).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Установление направления, прокладывание маршрута;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http://trudovik.ucoz.ua</w:t>
            </w:r>
          </w:p>
        </w:tc>
      </w:tr>
      <w:tr w:rsidR="00361B2B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стороны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свойств геометрических фигур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(прямоугольника и др.); сравнение геометрических фигур (по форме, размеру); сравнение отрезков по длине;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http://www.proshkolu.ru</w:t>
            </w:r>
          </w:p>
        </w:tc>
      </w:tr>
      <w:tr w:rsidR="00361B2B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Изображение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Предметное моделирование заданной фигуры из различных материалов (бумаги, палочек, трубочек, проволоки и пр.), составление из других геометрических фигур;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361B2B">
            <w:pPr>
              <w:rPr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http://www.4stupeni.ru</w:t>
            </w:r>
          </w:p>
        </w:tc>
      </w:tr>
      <w:tr w:rsidR="00361B2B">
        <w:trPr>
          <w:trHeight w:hRule="exact" w:val="348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</w:t>
            </w:r>
          </w:p>
        </w:tc>
        <w:tc>
          <w:tcPr>
            <w:tcW w:w="10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Математическая информация</w:t>
            </w:r>
          </w:p>
        </w:tc>
      </w:tr>
      <w:tr w:rsidR="00361B2B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Сбор данных об объекте по  образцу.</w:t>
            </w:r>
          </w:p>
          <w:p w:rsidR="00361B2B" w:rsidRPr="00813A6A" w:rsidRDefault="00A53FE0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Характеристики объекта, группы объектов (количество, форма, размер); выбор предметов по образцу (по  заданным признакам).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наблюдение: распознавание в окружающем мире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ситуаций, которые целесообразно сформулировать на языке математики и решить математическими средствами;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361B2B">
            <w:pPr>
              <w:rPr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http://pedsovet.su</w:t>
            </w:r>
          </w:p>
        </w:tc>
      </w:tr>
      <w:tr w:rsidR="00361B2B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Группировка объектов по  заданному признаку.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числами в окружающем мире, описание словами наблюдаемых фактов, закономерностей;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361B2B">
            <w:pPr>
              <w:rPr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http://trudovik.ucoz.ua</w:t>
            </w:r>
          </w:p>
        </w:tc>
      </w:tr>
      <w:tr w:rsidR="00361B2B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Закономерность в ряду заданных объектов: её обнаружение, продолжение ряда.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наглядностью — рисунками, содержащими 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http://www.4stupeni.ru</w:t>
            </w:r>
          </w:p>
        </w:tc>
      </w:tr>
      <w:tr w:rsidR="00361B2B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Верные (истинные) и 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Ориентировка в книге, на странице учебника, использование изученных терминов для описания положениярисунка, числа, задания и пр. на странице, на листе бумаги;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361B2B">
            <w:pPr>
              <w:rPr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http://trudovik.ucoz.ua</w:t>
            </w:r>
          </w:p>
        </w:tc>
      </w:tr>
    </w:tbl>
    <w:p w:rsidR="00361B2B" w:rsidRDefault="00361B2B">
      <w:pPr>
        <w:autoSpaceDE w:val="0"/>
        <w:autoSpaceDN w:val="0"/>
        <w:spacing w:after="0" w:line="14" w:lineRule="exact"/>
      </w:pPr>
    </w:p>
    <w:p w:rsidR="00361B2B" w:rsidRDefault="00361B2B">
      <w:pPr>
        <w:sectPr w:rsidR="00361B2B" w:rsidSect="00813A6A">
          <w:pgSz w:w="16840" w:h="11900" w:orient="landscape"/>
          <w:pgMar w:top="280" w:right="666" w:bottom="284" w:left="640" w:header="720" w:footer="720" w:gutter="0"/>
          <w:cols w:space="720" w:equalWidth="0">
            <w:col w:w="1589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638"/>
        <w:gridCol w:w="528"/>
        <w:gridCol w:w="1106"/>
        <w:gridCol w:w="1140"/>
        <w:gridCol w:w="804"/>
        <w:gridCol w:w="5080"/>
        <w:gridCol w:w="1116"/>
        <w:gridCol w:w="1694"/>
      </w:tblGrid>
      <w:tr w:rsidR="00361B2B">
        <w:trPr>
          <w:trHeight w:hRule="exact" w:val="738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3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</w:tbl>
    <w:p w:rsidR="00361B2B" w:rsidRDefault="00361B2B">
      <w:pPr>
        <w:autoSpaceDE w:val="0"/>
        <w:autoSpaceDN w:val="0"/>
        <w:spacing w:after="0" w:line="726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638"/>
        <w:gridCol w:w="528"/>
        <w:gridCol w:w="1106"/>
        <w:gridCol w:w="1140"/>
        <w:gridCol w:w="804"/>
        <w:gridCol w:w="5080"/>
        <w:gridCol w:w="1116"/>
        <w:gridCol w:w="1694"/>
      </w:tblGrid>
      <w:tr w:rsidR="00361B2B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таблицы (содержащей не более четырёх данных); извлечение данного из  строки,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столбца; внесение одного-двух данных в таблицу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наглядностью — рисунками, содержащими 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http://pedsovet.su</w:t>
            </w:r>
          </w:p>
        </w:tc>
      </w:tr>
      <w:tr w:rsidR="00361B2B">
        <w:trPr>
          <w:trHeight w:hRule="exact" w:val="54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36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4" w:after="0" w:line="245" w:lineRule="auto"/>
              <w:ind w:right="576"/>
              <w:jc w:val="center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5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4" w:after="0" w:line="245" w:lineRule="auto"/>
              <w:ind w:left="72" w:right="43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логической конструкцией «Если … , то …».Верно или неверно: формулирование и проверка предложения;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361B2B">
            <w:pPr>
              <w:rPr>
                <w:lang w:val="ru-RU"/>
              </w:rPr>
            </w:pPr>
          </w:p>
        </w:tc>
        <w:tc>
          <w:tcPr>
            <w:tcW w:w="16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http://www.4stupeni.ru</w:t>
            </w:r>
          </w:p>
        </w:tc>
      </w:tr>
      <w:tr w:rsidR="00361B2B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Выполнение 1—3-шаговых инструкций,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связанных с вычислениями, измерением длины, построением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составление предложений,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характеризующих положение одного предмета относительно другого.</w:t>
            </w:r>
          </w:p>
          <w:p w:rsidR="00361B2B" w:rsidRPr="00813A6A" w:rsidRDefault="00A53FE0">
            <w:pPr>
              <w:autoSpaceDE w:val="0"/>
              <w:autoSpaceDN w:val="0"/>
              <w:spacing w:before="18" w:after="0" w:line="245" w:lineRule="auto"/>
              <w:ind w:left="72" w:right="864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 отношения («больше», «меньше», «равно»), переместительное свойство сложения;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361B2B">
            <w:pPr>
              <w:rPr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http://pedsovet.su</w:t>
            </w:r>
          </w:p>
        </w:tc>
      </w:tr>
      <w:tr w:rsidR="00361B2B">
        <w:trPr>
          <w:trHeight w:hRule="exact" w:val="348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10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348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0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328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</w:tbl>
    <w:p w:rsidR="00361B2B" w:rsidRDefault="00361B2B">
      <w:pPr>
        <w:autoSpaceDE w:val="0"/>
        <w:autoSpaceDN w:val="0"/>
        <w:spacing w:after="0" w:line="14" w:lineRule="exact"/>
      </w:pPr>
    </w:p>
    <w:p w:rsidR="00361B2B" w:rsidRDefault="00361B2B">
      <w:pPr>
        <w:autoSpaceDE w:val="0"/>
        <w:autoSpaceDN w:val="0"/>
        <w:spacing w:after="0" w:line="14" w:lineRule="exact"/>
      </w:pPr>
    </w:p>
    <w:p w:rsidR="00361B2B" w:rsidRDefault="00361B2B">
      <w:pPr>
        <w:sectPr w:rsidR="00361B2B" w:rsidSect="00813A6A">
          <w:pgSz w:w="16840" w:h="11900" w:orient="landscape"/>
          <w:pgMar w:top="1440" w:right="666" w:bottom="0" w:left="640" w:header="720" w:footer="720" w:gutter="0"/>
          <w:cols w:space="720" w:equalWidth="0">
            <w:col w:w="14734" w:space="0"/>
          </w:cols>
          <w:docGrid w:linePitch="360"/>
        </w:sectPr>
      </w:pPr>
    </w:p>
    <w:p w:rsidR="00361B2B" w:rsidRDefault="00361B2B">
      <w:pPr>
        <w:autoSpaceDE w:val="0"/>
        <w:autoSpaceDN w:val="0"/>
        <w:spacing w:after="78" w:line="220" w:lineRule="exact"/>
      </w:pPr>
    </w:p>
    <w:p w:rsidR="00361B2B" w:rsidRDefault="00A53FE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361B2B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361B2B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2B" w:rsidRDefault="00361B2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2B" w:rsidRDefault="00361B2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2B" w:rsidRDefault="00361B2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2B" w:rsidRDefault="00361B2B"/>
        </w:tc>
      </w:tr>
      <w:tr w:rsidR="00361B2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 от 1 до 9: различение, чтение, запись.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 от 1 до 9: различение, чтение, запись.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 от 1 до 9: различение, чтение, запись.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Единица счёта. Десяток.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Единица счёта. Десяток.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Единица счёта. Десяток.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 чисел, сравнение групп предметов по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количеству: больше,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меньше, столько же.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 чисел, сравнение групп предметов по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количеству: больше,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меньше, столько же.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 чисел, сравнение групп предметов по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количеству: больше,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меньше, столько же.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Число и цифра 0 при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измерении, вычислении.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Число и цифра 0 при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измерении, вычислении.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Число и цифра 0 при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измерении, вычислении.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</w:tbl>
    <w:p w:rsidR="00361B2B" w:rsidRDefault="00361B2B">
      <w:pPr>
        <w:autoSpaceDE w:val="0"/>
        <w:autoSpaceDN w:val="0"/>
        <w:spacing w:after="0" w:line="14" w:lineRule="exact"/>
      </w:pPr>
    </w:p>
    <w:p w:rsidR="00361B2B" w:rsidRDefault="00361B2B">
      <w:pPr>
        <w:sectPr w:rsidR="00361B2B">
          <w:pgSz w:w="11900" w:h="16840"/>
          <w:pgMar w:top="298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61B2B" w:rsidRDefault="00361B2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361B2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 в пределах 20: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чтение, запись, сравнение.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 в пределах 20: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чтение, запись, сравнение.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 в пределах 20: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чтение, запись, сравнение.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Однозначные и двузначные числа.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Однозначные и двузначные числа.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Однозначные и двузначные числа.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361B2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Длина и её измерение с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помощью заданной мерки.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Длина и её измерение с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помощью заданной мерки.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Длина и её измерение с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помощью заданной мерки.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Длина и её измерение с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помощью заданной мерки.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уже, длиннее — короче,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старше — моложе, тяжелее— легче.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уже, длиннее — короче,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старше — моложе, тяжелее— легче.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</w:tbl>
    <w:p w:rsidR="00361B2B" w:rsidRDefault="00361B2B">
      <w:pPr>
        <w:autoSpaceDE w:val="0"/>
        <w:autoSpaceDN w:val="0"/>
        <w:spacing w:after="0" w:line="14" w:lineRule="exact"/>
      </w:pPr>
    </w:p>
    <w:p w:rsidR="00361B2B" w:rsidRDefault="00361B2B">
      <w:pPr>
        <w:sectPr w:rsidR="00361B2B">
          <w:pgSz w:w="11900" w:h="16840"/>
          <w:pgMar w:top="284" w:right="650" w:bottom="9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61B2B" w:rsidRDefault="00361B2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361B2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уже, длиннее — короче,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старше — моложе, тяжелее— легче.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уже, длиннее — короче,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старше — моложе, тяжелее— легче.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уже, длиннее — короче,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старше — моложе, тяжелее— легче.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соотношения между ними.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соотношения между ними.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соотношения между ними.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соотношения между ними.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74" w:lineRule="auto"/>
              <w:ind w:left="7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соотношения между ними.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соотношения между ними.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29.11.2022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361B2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соотношения между ними.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</w:tbl>
    <w:p w:rsidR="00361B2B" w:rsidRDefault="00361B2B">
      <w:pPr>
        <w:autoSpaceDE w:val="0"/>
        <w:autoSpaceDN w:val="0"/>
        <w:spacing w:after="0" w:line="14" w:lineRule="exact"/>
      </w:pPr>
    </w:p>
    <w:p w:rsidR="00361B2B" w:rsidRDefault="00361B2B">
      <w:pPr>
        <w:sectPr w:rsidR="00361B2B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61B2B" w:rsidRDefault="00361B2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361B2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Названия компонентов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действий, результатов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 сложения,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вычитания. Знаки сложения и вычитания, названия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компонентов действия.</w:t>
            </w:r>
          </w:p>
          <w:p w:rsidR="00361B2B" w:rsidRPr="00813A6A" w:rsidRDefault="00A53FE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Таблица сложения.</w:t>
            </w:r>
          </w:p>
          <w:p w:rsidR="00361B2B" w:rsidRPr="00813A6A" w:rsidRDefault="00A53FE0">
            <w:pPr>
              <w:autoSpaceDE w:val="0"/>
              <w:autoSpaceDN w:val="0"/>
              <w:spacing w:before="72" w:after="0" w:line="262" w:lineRule="auto"/>
              <w:ind w:left="7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Переместительное свойство сложения.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Названия компонентов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действий, результатов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 сложения,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вычитания. Знаки сложения и вычитания, названия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компонентов действия.</w:t>
            </w:r>
          </w:p>
          <w:p w:rsidR="00361B2B" w:rsidRPr="00813A6A" w:rsidRDefault="00A53FE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Таблица сложения.</w:t>
            </w:r>
          </w:p>
          <w:p w:rsidR="00361B2B" w:rsidRPr="00813A6A" w:rsidRDefault="00A53FE0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Переместительное свойство сложения.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Названия компонентов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действий, результатов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 сложения,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вычитания. Знаки сложения и вычитания, названия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компонентов действия.</w:t>
            </w:r>
          </w:p>
          <w:p w:rsidR="00361B2B" w:rsidRPr="00813A6A" w:rsidRDefault="00A53FE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Таблица сложения.</w:t>
            </w:r>
          </w:p>
          <w:p w:rsidR="00361B2B" w:rsidRPr="00813A6A" w:rsidRDefault="00A53FE0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Переместительное свойство сложения.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Неизвестное слагаемое.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Неизвестное слагаемое.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Неизвестное слагаемое.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одинаковых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слагаемых. Счёт по 2, по  3, по 5.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</w:tbl>
    <w:p w:rsidR="00361B2B" w:rsidRDefault="00361B2B">
      <w:pPr>
        <w:autoSpaceDE w:val="0"/>
        <w:autoSpaceDN w:val="0"/>
        <w:spacing w:after="0" w:line="14" w:lineRule="exact"/>
      </w:pPr>
    </w:p>
    <w:p w:rsidR="00361B2B" w:rsidRDefault="00361B2B">
      <w:pPr>
        <w:sectPr w:rsidR="00361B2B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61B2B" w:rsidRDefault="00361B2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361B2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одинаковых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слагаемых. Счёт по 2, по  3, по 5.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одинаковых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слагаемых. Счёт по 2, по  3, по 5.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одинаковых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слагаемых. Счёт по 2, по  3, по 5.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Прибавление и вычитание нуля.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Прибавление и вычитание нуля.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Прибавление и вычитание нуля.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Прибавление и вычитание нуля.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71" w:lineRule="auto"/>
              <w:ind w:left="72" w:right="378"/>
              <w:jc w:val="both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без перехода и с переходом через десяток.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71" w:lineRule="auto"/>
              <w:ind w:left="72" w:right="378"/>
              <w:jc w:val="both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без перехода и с переходом через десяток.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71" w:lineRule="auto"/>
              <w:ind w:left="72" w:right="378"/>
              <w:jc w:val="both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без перехода и с переходом через десяток.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361B2B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100" w:after="0" w:line="262" w:lineRule="auto"/>
              <w:ind w:right="864"/>
              <w:jc w:val="center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Вычисление суммы, разности трёх чисел.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Вычисление суммы, разности трёх чисел.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Вычисление суммы, разности трёх чисел.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задача: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структурные элементы, составление текстовой задачи по  образцу.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</w:tbl>
    <w:p w:rsidR="00361B2B" w:rsidRDefault="00361B2B">
      <w:pPr>
        <w:autoSpaceDE w:val="0"/>
        <w:autoSpaceDN w:val="0"/>
        <w:spacing w:after="0" w:line="14" w:lineRule="exact"/>
      </w:pPr>
    </w:p>
    <w:p w:rsidR="00361B2B" w:rsidRDefault="00361B2B">
      <w:pPr>
        <w:sectPr w:rsidR="00361B2B">
          <w:pgSz w:w="11900" w:h="16840"/>
          <w:pgMar w:top="284" w:right="650" w:bottom="9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61B2B" w:rsidRDefault="00361B2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361B2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задача: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структурные элементы, составление текстовой задачи по  образцу.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задача: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структурные элементы, составление текстовой задачи по  образцу.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78" w:lineRule="auto"/>
              <w:ind w:left="72" w:right="576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задача: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структурные элементы, составление текстовой задачи по  образцу.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Зависимость между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данными и искомой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величиной в текстовой задаче.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Зависимость между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данными и искомой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величиной в текстовой задаче.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Зависимость между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данными и искомой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величиной в текстовой задаче.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Зависимость между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данными и искомой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величиной в текстовой задаче.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Выбор и запись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арифметического действия для получения ответа на вопрос.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Выбор и запись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арифметического действия для получения ответа на вопрос.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Выбор и запись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арифметического действия для получения ответа на вопрос.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361B2B" w:rsidRDefault="00361B2B">
      <w:pPr>
        <w:autoSpaceDE w:val="0"/>
        <w:autoSpaceDN w:val="0"/>
        <w:spacing w:after="0" w:line="14" w:lineRule="exact"/>
      </w:pPr>
    </w:p>
    <w:p w:rsidR="00361B2B" w:rsidRDefault="00361B2B">
      <w:pPr>
        <w:sectPr w:rsidR="00361B2B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61B2B" w:rsidRDefault="00361B2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361B2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решения, ответа задачи.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решения, ответа задачи.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решения, ответа задачи.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решения, ответа задачи.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Обнаружение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недостающего элемента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задачи, дополнение текста задачи числовыми данными (по  иллюстрации, смыслу задачи, её решению).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Обнаружение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недостающего элемента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задачи, дополнение текста задачи числовыми данными (по  иллюстрации, смыслу задачи, её решению).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Обнаружение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недостающего элемента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задачи, дополнение текста задачи числовыми данными (по  иллюстрации, смыслу задачи, её решению).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сверху/снизу, между;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пространственных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</w:tbl>
    <w:p w:rsidR="00361B2B" w:rsidRDefault="00361B2B">
      <w:pPr>
        <w:autoSpaceDE w:val="0"/>
        <w:autoSpaceDN w:val="0"/>
        <w:spacing w:after="0" w:line="14" w:lineRule="exact"/>
      </w:pPr>
    </w:p>
    <w:p w:rsidR="00361B2B" w:rsidRDefault="00361B2B">
      <w:pPr>
        <w:sectPr w:rsidR="00361B2B">
          <w:pgSz w:w="11900" w:h="16840"/>
          <w:pgMar w:top="284" w:right="650" w:bottom="12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61B2B" w:rsidRDefault="00361B2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361B2B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сверху/снизу, между;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пространственных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сверху/снизу, между;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пространственных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сверху/снизу, между;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пространственных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Распознавание объекта и его отражения.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Распознавание объекта и его отражения.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Распознавание объекта и его отражения.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78" w:lineRule="auto"/>
              <w:ind w:left="72" w:right="288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треугольника,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отрезка.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треугольника,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отрезка.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треугольника,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отрезка.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</w:tbl>
    <w:p w:rsidR="00361B2B" w:rsidRDefault="00361B2B">
      <w:pPr>
        <w:autoSpaceDE w:val="0"/>
        <w:autoSpaceDN w:val="0"/>
        <w:spacing w:after="0" w:line="14" w:lineRule="exact"/>
      </w:pPr>
    </w:p>
    <w:p w:rsidR="00361B2B" w:rsidRDefault="00361B2B">
      <w:pPr>
        <w:sectPr w:rsidR="00361B2B">
          <w:pgSz w:w="11900" w:h="16840"/>
          <w:pgMar w:top="284" w:right="650" w:bottom="8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61B2B" w:rsidRDefault="00361B2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361B2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треугольника,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отрезка.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треугольника,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отрезка.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78" w:lineRule="auto"/>
              <w:ind w:left="72" w:right="288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треугольника,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отрезка.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треугольника,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отрезка.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треугольника,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отрезка.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81" w:lineRule="auto"/>
              <w:ind w:left="576" w:right="144" w:hanging="576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100. Построение отрезка,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квадрата, треугольника с помощью линейки;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измерение длины отрезка в сантиметрах.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81" w:lineRule="auto"/>
              <w:ind w:left="576" w:right="144" w:hanging="576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101. Построение отрезка,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квадрата, треугольника с помощью линейки;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измерение длины отрезка в сантиметрах.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1838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100" w:after="0" w:line="281" w:lineRule="auto"/>
              <w:ind w:left="576" w:right="144" w:hanging="576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102. Построение отрезка,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квадрата, треугольника с помощью линейки;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измерение длины отрезка в сантиметрах.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61B2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103. Длина стороны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квадрата, треугольника.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104. Длина стороны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квадрата, треугольника.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</w:tbl>
    <w:p w:rsidR="00361B2B" w:rsidRDefault="00361B2B">
      <w:pPr>
        <w:autoSpaceDE w:val="0"/>
        <w:autoSpaceDN w:val="0"/>
        <w:spacing w:after="0" w:line="14" w:lineRule="exact"/>
      </w:pPr>
    </w:p>
    <w:p w:rsidR="00361B2B" w:rsidRDefault="00361B2B">
      <w:pPr>
        <w:sectPr w:rsidR="00361B2B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61B2B" w:rsidRDefault="00361B2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361B2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105. Длина стороны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квадрата, треугольника.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61B2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Изображение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прямоугольника, квадрата, треугольника.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Изображение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прямоугольника, квадрата, треугольника.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Изображение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прямоугольника, квадрата, треугольника.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Изображение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прямоугольника, квадрата, треугольника.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  <w:tr w:rsidR="00361B2B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Сбор данных об объекте по образцу. Характеристики объекта, группы объектов (количество, форма,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размер); выбор предметов по образцу (по  заданным признакам).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61B2B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Сбор данных об объекте по образцу. Характеристики объекта, группы объектов (количество, форма,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размер); выбор предметов по образцу (по  заданным признакам).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61B2B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100" w:after="0" w:line="283" w:lineRule="auto"/>
              <w:ind w:left="7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Сбор данных об объекте по образцу. Характеристики объекта, группы объектов (количество, форма,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размер); выбор предметов по образцу (по  заданным признакам).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361B2B" w:rsidRDefault="00361B2B">
      <w:pPr>
        <w:autoSpaceDE w:val="0"/>
        <w:autoSpaceDN w:val="0"/>
        <w:spacing w:after="0" w:line="14" w:lineRule="exact"/>
      </w:pPr>
    </w:p>
    <w:p w:rsidR="00361B2B" w:rsidRDefault="00361B2B">
      <w:pPr>
        <w:sectPr w:rsidR="00361B2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61B2B" w:rsidRDefault="00361B2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361B2B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83" w:lineRule="auto"/>
              <w:ind w:left="156" w:hanging="156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Сбор данных об объекте по образцу. Характеристики объекта, группы объектов (количество, форма,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размер); выбор предметов по образцу (по  заданным признакам).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61B2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Группировка объектов по </w:t>
            </w:r>
            <w:r w:rsidRPr="00813A6A">
              <w:rPr>
                <w:lang w:val="ru-RU"/>
              </w:rPr>
              <w:tab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заданному признаку.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61B2B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Группировка объектов по </w:t>
            </w:r>
            <w:r w:rsidRPr="00813A6A">
              <w:rPr>
                <w:lang w:val="ru-RU"/>
              </w:rPr>
              <w:tab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заданному признаку.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61B2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Группировка объектов по </w:t>
            </w:r>
            <w:r w:rsidRPr="00813A6A">
              <w:rPr>
                <w:lang w:val="ru-RU"/>
              </w:rPr>
              <w:tab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заданному признаку.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61B2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117. Закономерность в ряду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заданных объектов: её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обнаружение, продолжение ряда.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61B2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118. Закономерность в ряду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заданных объектов: её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обнаружение, продолжение ряда.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61B2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119. Закономерность в ряду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заданных объектов: её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обнаружение, продолжение ряда.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61B2B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83" w:lineRule="auto"/>
              <w:ind w:left="576" w:hanging="576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120. Верные (истинные) и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неверные (ложные)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предложения, составленные относительно заданного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набора математических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объектов.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61B2B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81" w:lineRule="auto"/>
              <w:ind w:left="576" w:hanging="576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121. Верные (истинные) и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неверные (ложные)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предложения, составленные относительно заданного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набора математических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объектов.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361B2B" w:rsidRDefault="00361B2B">
      <w:pPr>
        <w:autoSpaceDE w:val="0"/>
        <w:autoSpaceDN w:val="0"/>
        <w:spacing w:after="0" w:line="14" w:lineRule="exact"/>
      </w:pPr>
    </w:p>
    <w:p w:rsidR="00361B2B" w:rsidRDefault="00361B2B">
      <w:pPr>
        <w:sectPr w:rsidR="00361B2B">
          <w:pgSz w:w="11900" w:h="16840"/>
          <w:pgMar w:top="284" w:right="650" w:bottom="12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61B2B" w:rsidRDefault="00361B2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361B2B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81" w:lineRule="auto"/>
              <w:ind w:left="576" w:hanging="576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122. Верные (истинные) и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неверные (ложные)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предложения, составленные относительно заданного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набора математических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объектов.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61B2B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83" w:lineRule="auto"/>
              <w:ind w:left="576" w:right="288" w:hanging="576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123. Чтение таблицы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(содержащей не более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четырёх данных);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извлечение данного из строки, столбца; внесение одного-двух данных в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таблицу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61B2B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83" w:lineRule="auto"/>
              <w:ind w:left="576" w:right="288" w:hanging="576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124. Чтение таблицы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(содержащей не более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четырёх данных);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извлечение данного из строки, столбца; внесение одного-двух данных в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таблицу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361B2B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83" w:lineRule="auto"/>
              <w:ind w:left="576" w:right="288" w:hanging="576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125. Чтение таблицы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(содержащей не более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четырёх данных);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извлечение данного из строки, столбца; внесение одного-двух данных в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таблицу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61B2B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рисунка, схемы 1—2 числовыми данными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(значениями данных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61B2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рисунка, схемы 1—2 числовыми данными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(значениями данных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61B2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рисунка, схемы 1—2 числовыми данными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(значениями данных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61B2B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рисунка, схемы 1—2 числовыми данными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(значениями данных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361B2B" w:rsidRDefault="00361B2B">
      <w:pPr>
        <w:autoSpaceDE w:val="0"/>
        <w:autoSpaceDN w:val="0"/>
        <w:spacing w:after="0" w:line="14" w:lineRule="exact"/>
      </w:pPr>
    </w:p>
    <w:p w:rsidR="00361B2B" w:rsidRDefault="00361B2B">
      <w:pPr>
        <w:sectPr w:rsidR="00361B2B">
          <w:pgSz w:w="11900" w:h="16840"/>
          <w:pgMar w:top="284" w:right="650" w:bottom="280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361B2B">
        <w:trPr>
          <w:trHeight w:hRule="exact" w:val="1506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</w:tr>
    </w:tbl>
    <w:p w:rsidR="00361B2B" w:rsidRDefault="00361B2B">
      <w:pPr>
        <w:autoSpaceDE w:val="0"/>
        <w:autoSpaceDN w:val="0"/>
        <w:spacing w:after="0" w:line="149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361B2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81" w:lineRule="auto"/>
              <w:ind w:left="156" w:hanging="156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Выполнение 1—3-шаговых инструкций, связанных с вычислениями, измерением длины, построением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геометрических фигур.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61B2B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100" w:after="0" w:line="281" w:lineRule="auto"/>
              <w:ind w:left="156" w:hanging="156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Выполнение 1—3-шаговых инструкций, связанных с вычислениями, измерением длины, построением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геометрических фигур.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61B2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1—3-шаговых инструкций, связанных с вычислениями, измерением длины, построением </w:t>
            </w:r>
            <w:r w:rsidRPr="00813A6A">
              <w:rPr>
                <w:lang w:val="ru-RU"/>
              </w:rPr>
              <w:br/>
            </w: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геометрических фигур.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361B2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61B2B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Pr="00813A6A" w:rsidRDefault="00A53FE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13A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B2B" w:rsidRDefault="00A53F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</w:tr>
    </w:tbl>
    <w:p w:rsidR="00361B2B" w:rsidRDefault="00361B2B">
      <w:pPr>
        <w:autoSpaceDE w:val="0"/>
        <w:autoSpaceDN w:val="0"/>
        <w:spacing w:after="0" w:line="14" w:lineRule="exact"/>
      </w:pPr>
    </w:p>
    <w:p w:rsidR="00361B2B" w:rsidRDefault="00361B2B">
      <w:pPr>
        <w:autoSpaceDE w:val="0"/>
        <w:autoSpaceDN w:val="0"/>
        <w:spacing w:after="0" w:line="14" w:lineRule="exact"/>
      </w:pPr>
    </w:p>
    <w:p w:rsidR="00361B2B" w:rsidRDefault="00361B2B">
      <w:pPr>
        <w:sectPr w:rsidR="00361B2B">
          <w:pgSz w:w="11900" w:h="16840"/>
          <w:pgMar w:top="0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61B2B" w:rsidRDefault="00361B2B">
      <w:pPr>
        <w:autoSpaceDE w:val="0"/>
        <w:autoSpaceDN w:val="0"/>
        <w:spacing w:after="78" w:line="220" w:lineRule="exact"/>
      </w:pPr>
    </w:p>
    <w:p w:rsidR="00361B2B" w:rsidRDefault="00A53FE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361B2B" w:rsidRDefault="00A53FE0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361B2B" w:rsidRPr="00813A6A" w:rsidRDefault="00A53FE0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(в 2 частях), 1 класс /Моро М.И., Волкова С.И., Степанова С.В., Акционерное общество«Издательство «Просвещение»; </w:t>
      </w:r>
      <w:r w:rsidRPr="00813A6A">
        <w:rPr>
          <w:lang w:val="ru-RU"/>
        </w:rPr>
        <w:br/>
      </w: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361B2B" w:rsidRPr="00813A6A" w:rsidRDefault="00A53FE0">
      <w:pPr>
        <w:autoSpaceDE w:val="0"/>
        <w:autoSpaceDN w:val="0"/>
        <w:spacing w:before="262" w:after="0" w:line="230" w:lineRule="auto"/>
        <w:rPr>
          <w:lang w:val="ru-RU"/>
        </w:rPr>
      </w:pPr>
      <w:r w:rsidRPr="00813A6A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361B2B" w:rsidRPr="00813A6A" w:rsidRDefault="00A53FE0">
      <w:pPr>
        <w:autoSpaceDE w:val="0"/>
        <w:autoSpaceDN w:val="0"/>
        <w:spacing w:before="166" w:after="0" w:line="230" w:lineRule="auto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Книгопечатная продукция:</w:t>
      </w:r>
    </w:p>
    <w:p w:rsidR="00361B2B" w:rsidRPr="00813A6A" w:rsidRDefault="00A53FE0">
      <w:pPr>
        <w:autoSpaceDE w:val="0"/>
        <w:autoSpaceDN w:val="0"/>
        <w:spacing w:before="408" w:after="0" w:line="262" w:lineRule="auto"/>
        <w:ind w:right="864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Математика. 1 класс: учебник для общеобразовательных учреждений: в 2 ч., М.И. Моро, С.И. Волкова, С.В. Степанова.- М.: Просвещение</w:t>
      </w:r>
    </w:p>
    <w:p w:rsidR="00361B2B" w:rsidRPr="00813A6A" w:rsidRDefault="00A53FE0">
      <w:pPr>
        <w:autoSpaceDE w:val="0"/>
        <w:autoSpaceDN w:val="0"/>
        <w:spacing w:before="742" w:after="0" w:line="230" w:lineRule="auto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Технические средства обучения:</w:t>
      </w:r>
    </w:p>
    <w:p w:rsidR="00361B2B" w:rsidRPr="00813A6A" w:rsidRDefault="00A53FE0">
      <w:pPr>
        <w:autoSpaceDE w:val="0"/>
        <w:autoSpaceDN w:val="0"/>
        <w:spacing w:before="406" w:after="0" w:line="230" w:lineRule="auto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Интерактивная доска;</w:t>
      </w:r>
    </w:p>
    <w:p w:rsidR="00361B2B" w:rsidRPr="00813A6A" w:rsidRDefault="00A53FE0">
      <w:pPr>
        <w:autoSpaceDE w:val="0"/>
        <w:autoSpaceDN w:val="0"/>
        <w:spacing w:before="406" w:after="0" w:line="230" w:lineRule="auto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Персональный компьютер;</w:t>
      </w:r>
    </w:p>
    <w:p w:rsidR="00361B2B" w:rsidRPr="00813A6A" w:rsidRDefault="00A53FE0">
      <w:pPr>
        <w:autoSpaceDE w:val="0"/>
        <w:autoSpaceDN w:val="0"/>
        <w:spacing w:before="406" w:after="0" w:line="230" w:lineRule="auto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Мультимедийный проектор.</w:t>
      </w:r>
    </w:p>
    <w:p w:rsidR="00361B2B" w:rsidRPr="00813A6A" w:rsidRDefault="00A53FE0">
      <w:pPr>
        <w:autoSpaceDE w:val="0"/>
        <w:autoSpaceDN w:val="0"/>
        <w:spacing w:before="262" w:after="0" w:line="230" w:lineRule="auto"/>
        <w:rPr>
          <w:lang w:val="ru-RU"/>
        </w:rPr>
      </w:pPr>
      <w:r w:rsidRPr="00813A6A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361B2B" w:rsidRPr="00813A6A" w:rsidRDefault="00A53FE0">
      <w:pPr>
        <w:autoSpaceDE w:val="0"/>
        <w:autoSpaceDN w:val="0"/>
        <w:spacing w:before="166" w:after="0"/>
        <w:ind w:right="549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/6196/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 xml:space="preserve">/293204/ </w:t>
      </w:r>
      <w:r w:rsidRPr="00813A6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/5209/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 xml:space="preserve">/302337/ </w:t>
      </w:r>
      <w:r w:rsidRPr="00813A6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/4139/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 xml:space="preserve">/301844/ </w:t>
      </w:r>
      <w:r w:rsidRPr="00813A6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/5205/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/293004/</w:t>
      </w:r>
    </w:p>
    <w:p w:rsidR="00361B2B" w:rsidRPr="00813A6A" w:rsidRDefault="00361B2B">
      <w:pPr>
        <w:rPr>
          <w:lang w:val="ru-RU"/>
        </w:rPr>
        <w:sectPr w:rsidR="00361B2B" w:rsidRPr="00813A6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61B2B" w:rsidRPr="00813A6A" w:rsidRDefault="00361B2B">
      <w:pPr>
        <w:autoSpaceDE w:val="0"/>
        <w:autoSpaceDN w:val="0"/>
        <w:spacing w:after="78" w:line="220" w:lineRule="exact"/>
        <w:rPr>
          <w:lang w:val="ru-RU"/>
        </w:rPr>
      </w:pPr>
    </w:p>
    <w:p w:rsidR="00361B2B" w:rsidRPr="00813A6A" w:rsidRDefault="00A53FE0">
      <w:pPr>
        <w:autoSpaceDE w:val="0"/>
        <w:autoSpaceDN w:val="0"/>
        <w:spacing w:after="0" w:line="230" w:lineRule="auto"/>
        <w:rPr>
          <w:lang w:val="ru-RU"/>
        </w:rPr>
      </w:pPr>
      <w:r w:rsidRPr="00813A6A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361B2B" w:rsidRPr="00813A6A" w:rsidRDefault="00A53FE0">
      <w:pPr>
        <w:autoSpaceDE w:val="0"/>
        <w:autoSpaceDN w:val="0"/>
        <w:spacing w:before="346" w:after="0" w:line="302" w:lineRule="auto"/>
        <w:ind w:right="4752"/>
        <w:rPr>
          <w:lang w:val="ru-RU"/>
        </w:rPr>
      </w:pPr>
      <w:r w:rsidRPr="00813A6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813A6A">
        <w:rPr>
          <w:lang w:val="ru-RU"/>
        </w:rPr>
        <w:br/>
      </w: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Таблицы по математике. Мультимедийный компьютер.</w:t>
      </w:r>
    </w:p>
    <w:p w:rsidR="00361B2B" w:rsidRPr="00813A6A" w:rsidRDefault="00A53FE0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813A6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 И ПРАКТИЧЕСКИХ РАБОТ </w:t>
      </w: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Цифровые образовательные ресурсы (для учителя). Электронные пособия (для работы с интерактивной доской).</w:t>
      </w:r>
    </w:p>
    <w:p w:rsidR="00361B2B" w:rsidRPr="00813A6A" w:rsidRDefault="00A53FE0">
      <w:pPr>
        <w:autoSpaceDE w:val="0"/>
        <w:autoSpaceDN w:val="0"/>
        <w:spacing w:before="406" w:after="0" w:line="230" w:lineRule="auto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Интерактивные наглядные пособия. Начальная математика (многопользовательская версия).</w:t>
      </w:r>
    </w:p>
    <w:p w:rsidR="00361B2B" w:rsidRPr="00813A6A" w:rsidRDefault="00A53FE0">
      <w:pPr>
        <w:autoSpaceDE w:val="0"/>
        <w:autoSpaceDN w:val="0"/>
        <w:spacing w:before="408" w:after="0" w:line="230" w:lineRule="auto"/>
        <w:rPr>
          <w:lang w:val="ru-RU"/>
        </w:rPr>
      </w:pPr>
      <w:r w:rsidRPr="00813A6A">
        <w:rPr>
          <w:rFonts w:ascii="Times New Roman" w:eastAsia="Times New Roman" w:hAnsi="Times New Roman"/>
          <w:color w:val="000000"/>
          <w:sz w:val="24"/>
          <w:lang w:val="ru-RU"/>
        </w:rPr>
        <w:t>Цифровые образовательные ресурсы (для ученика).</w:t>
      </w:r>
    </w:p>
    <w:p w:rsidR="00361B2B" w:rsidRPr="00813A6A" w:rsidRDefault="00361B2B">
      <w:pPr>
        <w:rPr>
          <w:lang w:val="ru-RU"/>
        </w:rPr>
        <w:sectPr w:rsidR="00361B2B" w:rsidRPr="00813A6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53FE0" w:rsidRPr="00813A6A" w:rsidRDefault="00A53FE0">
      <w:pPr>
        <w:rPr>
          <w:lang w:val="ru-RU"/>
        </w:rPr>
      </w:pPr>
    </w:p>
    <w:sectPr w:rsidR="00A53FE0" w:rsidRPr="00813A6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313D9"/>
    <w:rsid w:val="00361B2B"/>
    <w:rsid w:val="00813A6A"/>
    <w:rsid w:val="00A53FE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7B27A2A-9F04-4E3F-B3B9-E5105432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813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813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DC33A5-92EC-4105-9B2A-CBF692D5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6189</Words>
  <Characters>35281</Characters>
  <Application>Microsoft Office Word</Application>
  <DocSecurity>0</DocSecurity>
  <Lines>294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41388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ПК</cp:lastModifiedBy>
  <cp:revision>3</cp:revision>
  <cp:lastPrinted>2022-10-18T07:18:00Z</cp:lastPrinted>
  <dcterms:created xsi:type="dcterms:W3CDTF">2013-12-23T23:15:00Z</dcterms:created>
  <dcterms:modified xsi:type="dcterms:W3CDTF">2022-10-24T07:55:00Z</dcterms:modified>
  <cp:category/>
</cp:coreProperties>
</file>